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59" w:rsidRPr="00F577C6" w:rsidRDefault="00E21759" w:rsidP="00F577C6">
      <w:pPr>
        <w:rPr>
          <w:sz w:val="16"/>
          <w:szCs w:val="1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8pt;margin-top:0;width:41.8pt;height:50.15pt;z-index:251658240">
            <v:imagedata r:id="rId7" o:title=""/>
            <w10:wrap type="square" side="left"/>
          </v:shape>
        </w:pict>
      </w:r>
      <w:r>
        <w:br w:type="textWrapping" w:clear="all"/>
      </w:r>
    </w:p>
    <w:p w:rsidR="00E21759" w:rsidRDefault="00E21759" w:rsidP="00F577C6">
      <w:pPr>
        <w:pStyle w:val="Heading1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РОССИЙСКАЯ ФЕДЕРАЦИЯ</w:t>
      </w:r>
    </w:p>
    <w:p w:rsidR="00E21759" w:rsidRPr="00F577C6" w:rsidRDefault="00E21759" w:rsidP="00F577C6">
      <w:pPr>
        <w:rPr>
          <w:sz w:val="16"/>
          <w:szCs w:val="16"/>
        </w:rPr>
      </w:pPr>
    </w:p>
    <w:p w:rsidR="00E21759" w:rsidRDefault="00E21759" w:rsidP="00F577C6">
      <w:pPr>
        <w:pStyle w:val="Heading2"/>
        <w:rPr>
          <w:sz w:val="44"/>
          <w:szCs w:val="44"/>
        </w:rPr>
      </w:pPr>
      <w:r>
        <w:rPr>
          <w:sz w:val="44"/>
          <w:szCs w:val="44"/>
        </w:rPr>
        <w:t>Р А С П О Р Я Ж Е Н И Е</w:t>
      </w:r>
    </w:p>
    <w:p w:rsidR="00E21759" w:rsidRPr="00F577C6" w:rsidRDefault="00E21759" w:rsidP="00F577C6">
      <w:pPr>
        <w:rPr>
          <w:b/>
          <w:bCs/>
          <w:sz w:val="16"/>
          <w:szCs w:val="16"/>
        </w:rPr>
      </w:pPr>
    </w:p>
    <w:p w:rsidR="00E21759" w:rsidRDefault="00E21759" w:rsidP="00F577C6">
      <w:pPr>
        <w:pStyle w:val="Heading4"/>
      </w:pPr>
      <w:r>
        <w:t xml:space="preserve">ГЛАВЫ АДМИНИСТРАЦИИ </w:t>
      </w:r>
    </w:p>
    <w:p w:rsidR="00E21759" w:rsidRDefault="00E21759" w:rsidP="00F577C6">
      <w:pPr>
        <w:pStyle w:val="Heading4"/>
      </w:pPr>
      <w:r>
        <w:t>МУНИЦИПАЛЬНОГО РАЙОНА «ВОЛОКОНОВСКИЙ РАЙОН»</w:t>
      </w:r>
    </w:p>
    <w:p w:rsidR="00E21759" w:rsidRDefault="00E21759" w:rsidP="00F577C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БЕЛГОРОДСКОЙ ОБЛАСТИ</w:t>
      </w:r>
    </w:p>
    <w:p w:rsidR="00E21759" w:rsidRDefault="00E21759" w:rsidP="00F577C6">
      <w:pPr>
        <w:spacing w:line="480" w:lineRule="auto"/>
        <w:rPr>
          <w:rFonts w:ascii="Arial" w:hAnsi="Arial" w:cs="Arial"/>
          <w:sz w:val="18"/>
          <w:szCs w:val="18"/>
        </w:rPr>
      </w:pPr>
    </w:p>
    <w:p w:rsidR="00E21759" w:rsidRPr="009608D9" w:rsidRDefault="00E21759" w:rsidP="009608D9">
      <w:pPr>
        <w:spacing w:line="480" w:lineRule="auto"/>
        <w:jc w:val="both"/>
        <w:rPr>
          <w:b/>
          <w:sz w:val="18"/>
          <w:szCs w:val="18"/>
        </w:rPr>
      </w:pPr>
      <w:r w:rsidRPr="009608D9">
        <w:rPr>
          <w:rFonts w:ascii="Arial" w:hAnsi="Arial" w:cs="Arial"/>
          <w:b/>
          <w:sz w:val="18"/>
          <w:szCs w:val="18"/>
        </w:rPr>
        <w:t xml:space="preserve">22 января 2013 г.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9608D9">
        <w:rPr>
          <w:rFonts w:ascii="Arial" w:hAnsi="Arial" w:cs="Arial"/>
          <w:b/>
          <w:sz w:val="18"/>
          <w:szCs w:val="18"/>
        </w:rPr>
        <w:t>№ 51</w:t>
      </w:r>
      <w:r w:rsidRPr="009608D9">
        <w:rPr>
          <w:rFonts w:ascii="Arial" w:hAnsi="Arial" w:cs="Arial"/>
          <w:b/>
          <w:sz w:val="18"/>
          <w:szCs w:val="18"/>
        </w:rPr>
        <w:tab/>
      </w:r>
      <w:r w:rsidRPr="009608D9">
        <w:rPr>
          <w:rFonts w:ascii="Arial" w:hAnsi="Arial" w:cs="Arial"/>
          <w:b/>
          <w:sz w:val="18"/>
          <w:szCs w:val="18"/>
        </w:rPr>
        <w:tab/>
      </w:r>
      <w:r w:rsidRPr="009608D9">
        <w:rPr>
          <w:rFonts w:ascii="Arial" w:hAnsi="Arial" w:cs="Arial"/>
          <w:b/>
          <w:sz w:val="18"/>
          <w:szCs w:val="18"/>
        </w:rPr>
        <w:tab/>
      </w:r>
      <w:r w:rsidRPr="009608D9">
        <w:rPr>
          <w:rFonts w:ascii="Arial" w:hAnsi="Arial" w:cs="Arial"/>
          <w:b/>
          <w:sz w:val="18"/>
          <w:szCs w:val="18"/>
        </w:rPr>
        <w:tab/>
      </w:r>
      <w:r w:rsidRPr="009608D9">
        <w:rPr>
          <w:rFonts w:ascii="Arial" w:hAnsi="Arial" w:cs="Arial"/>
          <w:b/>
          <w:sz w:val="18"/>
          <w:szCs w:val="18"/>
        </w:rPr>
        <w:tab/>
      </w:r>
    </w:p>
    <w:p w:rsidR="00E21759" w:rsidRDefault="00E21759" w:rsidP="0062241D">
      <w:pPr>
        <w:pStyle w:val="NoSpacing"/>
        <w:jc w:val="both"/>
      </w:pPr>
    </w:p>
    <w:p w:rsidR="00E21759" w:rsidRDefault="00E21759" w:rsidP="00F577C6">
      <w:pPr>
        <w:pStyle w:val="NoSpacing"/>
        <w:framePr w:w="4786" w:h="385" w:hSpace="180" w:wrap="auto" w:vAnchor="text" w:hAnchor="page" w:x="1702" w:y="15"/>
        <w:jc w:val="both"/>
        <w:rPr>
          <w:b/>
          <w:bCs/>
        </w:rPr>
      </w:pPr>
      <w:r>
        <w:rPr>
          <w:b/>
          <w:bCs/>
        </w:rPr>
        <w:t>Об утверждении регламента администрирования проектов в органах местного самоуправления Волоконовского района</w:t>
      </w:r>
    </w:p>
    <w:p w:rsidR="00E21759" w:rsidRDefault="00E21759" w:rsidP="0062241D">
      <w:pPr>
        <w:pStyle w:val="NoSpacing"/>
        <w:jc w:val="both"/>
      </w:pPr>
    </w:p>
    <w:p w:rsidR="00E21759" w:rsidRDefault="00E21759" w:rsidP="0062241D">
      <w:pPr>
        <w:pStyle w:val="NoSpacing"/>
        <w:jc w:val="both"/>
      </w:pPr>
    </w:p>
    <w:p w:rsidR="00E21759" w:rsidRDefault="00E21759" w:rsidP="0062241D">
      <w:pPr>
        <w:pStyle w:val="NoSpacing"/>
        <w:jc w:val="both"/>
      </w:pPr>
    </w:p>
    <w:p w:rsidR="00E21759" w:rsidRDefault="00E21759" w:rsidP="0062241D">
      <w:pPr>
        <w:pStyle w:val="NoSpacing"/>
        <w:rPr>
          <w:b/>
          <w:bCs/>
        </w:rPr>
      </w:pPr>
    </w:p>
    <w:p w:rsidR="00E21759" w:rsidRDefault="00E21759" w:rsidP="0062241D">
      <w:pPr>
        <w:pStyle w:val="NoSpacing"/>
        <w:rPr>
          <w:b/>
          <w:bCs/>
        </w:rPr>
      </w:pPr>
    </w:p>
    <w:p w:rsidR="00E21759" w:rsidRDefault="00E21759" w:rsidP="0062241D">
      <w:pPr>
        <w:pStyle w:val="NoSpacing"/>
        <w:rPr>
          <w:b/>
          <w:bCs/>
        </w:rPr>
      </w:pPr>
    </w:p>
    <w:p w:rsidR="00E21759" w:rsidRDefault="00E21759" w:rsidP="0062241D">
      <w:pPr>
        <w:pStyle w:val="NoSpacing"/>
        <w:rPr>
          <w:b/>
          <w:bCs/>
        </w:rPr>
      </w:pPr>
    </w:p>
    <w:p w:rsidR="00E21759" w:rsidRDefault="00E21759" w:rsidP="00F577C6">
      <w:pPr>
        <w:autoSpaceDE w:val="0"/>
        <w:autoSpaceDN w:val="0"/>
        <w:adjustRightInd w:val="0"/>
        <w:spacing w:after="0" w:line="240" w:lineRule="auto"/>
        <w:ind w:firstLine="539"/>
        <w:jc w:val="both"/>
      </w:pPr>
      <w:r>
        <w:rPr>
          <w:b/>
          <w:bCs/>
        </w:rPr>
        <w:tab/>
      </w:r>
      <w:r w:rsidRPr="006A11D5">
        <w:t>Во</w:t>
      </w:r>
      <w:r>
        <w:t xml:space="preserve"> исполнение распоряжения Губернатора Белгородской области от   22 ноября 2012 года № 794-р «Об утверждении регламента администрирования проектов в органах исполнительной власти, государственных органах Белгородской области» и в целях усиления контроля за реализацией проектов в органах местного самоуправления Волоконовского района: </w:t>
      </w:r>
    </w:p>
    <w:p w:rsidR="00E21759" w:rsidRDefault="00E21759" w:rsidP="00F577C6">
      <w:pPr>
        <w:autoSpaceDE w:val="0"/>
        <w:autoSpaceDN w:val="0"/>
        <w:adjustRightInd w:val="0"/>
        <w:spacing w:after="0" w:line="240" w:lineRule="auto"/>
        <w:ind w:firstLine="539"/>
        <w:jc w:val="both"/>
      </w:pPr>
      <w:r>
        <w:t>1. Утвердить регламент администрирования проектов в органах местного самоуправления Волоконовского района (прилагается).</w:t>
      </w:r>
    </w:p>
    <w:p w:rsidR="00E21759" w:rsidRDefault="00E21759" w:rsidP="00F577C6">
      <w:pPr>
        <w:autoSpaceDE w:val="0"/>
        <w:autoSpaceDN w:val="0"/>
        <w:adjustRightInd w:val="0"/>
        <w:spacing w:after="0" w:line="240" w:lineRule="auto"/>
        <w:ind w:firstLine="539"/>
        <w:jc w:val="both"/>
      </w:pPr>
      <w:r>
        <w:t xml:space="preserve">2. Назначить ответственным за проектное управление в администрации муниципального района «Волоконовский район» начальника отдела по развитию потребительского рынка, предпринимательству и проектной деятельности администрации района О.В.Решетняк.  </w:t>
      </w:r>
    </w:p>
    <w:p w:rsidR="00E21759" w:rsidRDefault="00E21759" w:rsidP="00F577C6">
      <w:pPr>
        <w:autoSpaceDE w:val="0"/>
        <w:autoSpaceDN w:val="0"/>
        <w:adjustRightInd w:val="0"/>
        <w:spacing w:after="0" w:line="240" w:lineRule="auto"/>
        <w:ind w:firstLine="539"/>
        <w:jc w:val="both"/>
      </w:pPr>
      <w:r>
        <w:t xml:space="preserve">3. Контроль за исполнением распоряжения возложить на заместителя главы администрации района по стратегическому развитию Е.А.Сотникова. </w:t>
      </w:r>
    </w:p>
    <w:p w:rsidR="00E21759" w:rsidRDefault="00E21759" w:rsidP="00F577C6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E21759" w:rsidRDefault="00E21759" w:rsidP="00195285">
      <w:pPr>
        <w:autoSpaceDE w:val="0"/>
        <w:autoSpaceDN w:val="0"/>
        <w:adjustRightInd w:val="0"/>
        <w:spacing w:after="0"/>
        <w:ind w:firstLine="539"/>
        <w:jc w:val="both"/>
      </w:pPr>
    </w:p>
    <w:p w:rsidR="00E21759" w:rsidRDefault="00E21759" w:rsidP="00400417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E21759" w:rsidRDefault="00E21759" w:rsidP="00EE59DD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EE59DD">
        <w:rPr>
          <w:b/>
          <w:bCs/>
        </w:rPr>
        <w:t xml:space="preserve">Глава администрации района                                          </w:t>
      </w:r>
      <w:r>
        <w:rPr>
          <w:b/>
          <w:bCs/>
        </w:rPr>
        <w:t xml:space="preserve">                С.</w:t>
      </w:r>
      <w:r w:rsidRPr="00EE59DD">
        <w:rPr>
          <w:b/>
          <w:bCs/>
        </w:rPr>
        <w:t>Бикетов</w:t>
      </w:r>
    </w:p>
    <w:p w:rsidR="00E21759" w:rsidRDefault="00E21759" w:rsidP="00EE59DD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E21759" w:rsidRDefault="00E21759" w:rsidP="00EE59DD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E21759" w:rsidRDefault="00E21759" w:rsidP="00F577C6">
      <w:pPr>
        <w:autoSpaceDE w:val="0"/>
        <w:autoSpaceDN w:val="0"/>
        <w:adjustRightInd w:val="0"/>
        <w:jc w:val="both"/>
        <w:rPr>
          <w:b/>
          <w:bCs/>
        </w:rPr>
      </w:pPr>
    </w:p>
    <w:p w:rsidR="00E21759" w:rsidRPr="00097497" w:rsidRDefault="00E21759" w:rsidP="00EE59DD">
      <w:pPr>
        <w:autoSpaceDE w:val="0"/>
        <w:autoSpaceDN w:val="0"/>
        <w:adjustRightInd w:val="0"/>
        <w:spacing w:after="0"/>
        <w:jc w:val="center"/>
        <w:outlineLvl w:val="0"/>
        <w:rPr>
          <w:b/>
          <w:bCs/>
        </w:rPr>
      </w:pPr>
      <w:r w:rsidRPr="00097497">
        <w:rPr>
          <w:b/>
          <w:bCs/>
        </w:rPr>
        <w:t xml:space="preserve">                                                            Утвержден</w:t>
      </w:r>
    </w:p>
    <w:p w:rsidR="00E21759" w:rsidRDefault="00E21759" w:rsidP="00EE59DD">
      <w:pPr>
        <w:autoSpaceDE w:val="0"/>
        <w:autoSpaceDN w:val="0"/>
        <w:adjustRightInd w:val="0"/>
        <w:spacing w:after="0"/>
        <w:jc w:val="center"/>
        <w:rPr>
          <w:b/>
          <w:bCs/>
        </w:rPr>
      </w:pPr>
      <w:r w:rsidRPr="00097497">
        <w:rPr>
          <w:b/>
          <w:bCs/>
        </w:rPr>
        <w:t xml:space="preserve">                                                                 распоряжением </w:t>
      </w:r>
    </w:p>
    <w:p w:rsidR="00E21759" w:rsidRPr="00097497" w:rsidRDefault="00E21759" w:rsidP="00F577C6">
      <w:pPr>
        <w:autoSpaceDE w:val="0"/>
        <w:autoSpaceDN w:val="0"/>
        <w:adjustRightInd w:val="0"/>
        <w:spacing w:after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</w:t>
      </w:r>
      <w:r w:rsidRPr="00097497">
        <w:rPr>
          <w:b/>
          <w:bCs/>
        </w:rPr>
        <w:t>главы</w:t>
      </w:r>
      <w:r>
        <w:rPr>
          <w:b/>
          <w:bCs/>
        </w:rPr>
        <w:t xml:space="preserve"> администрации </w:t>
      </w:r>
      <w:r w:rsidRPr="00097497">
        <w:rPr>
          <w:b/>
          <w:bCs/>
        </w:rPr>
        <w:t xml:space="preserve"> района</w:t>
      </w:r>
    </w:p>
    <w:p w:rsidR="00E21759" w:rsidRPr="00097497" w:rsidRDefault="00E21759" w:rsidP="00097497">
      <w:pPr>
        <w:autoSpaceDE w:val="0"/>
        <w:autoSpaceDN w:val="0"/>
        <w:adjustRightInd w:val="0"/>
        <w:spacing w:after="0"/>
        <w:jc w:val="center"/>
        <w:rPr>
          <w:b/>
          <w:bCs/>
        </w:rPr>
      </w:pPr>
      <w:r w:rsidRPr="00097497">
        <w:rPr>
          <w:b/>
          <w:bCs/>
        </w:rPr>
        <w:t xml:space="preserve">                                      </w:t>
      </w:r>
      <w:r>
        <w:rPr>
          <w:b/>
          <w:bCs/>
        </w:rPr>
        <w:t xml:space="preserve">                      от 22 января </w:t>
      </w:r>
      <w:r w:rsidRPr="00097497">
        <w:rPr>
          <w:b/>
          <w:bCs/>
        </w:rPr>
        <w:t>201</w:t>
      </w:r>
      <w:r>
        <w:rPr>
          <w:b/>
          <w:bCs/>
        </w:rPr>
        <w:t>3</w:t>
      </w:r>
      <w:r w:rsidRPr="00097497">
        <w:rPr>
          <w:b/>
          <w:bCs/>
        </w:rPr>
        <w:t xml:space="preserve"> года</w:t>
      </w:r>
    </w:p>
    <w:p w:rsidR="00E21759" w:rsidRDefault="00E21759" w:rsidP="00097497">
      <w:pPr>
        <w:autoSpaceDE w:val="0"/>
        <w:autoSpaceDN w:val="0"/>
        <w:adjustRightInd w:val="0"/>
        <w:spacing w:after="0"/>
        <w:jc w:val="center"/>
        <w:rPr>
          <w:b/>
          <w:bCs/>
        </w:rPr>
      </w:pPr>
      <w:r w:rsidRPr="00097497">
        <w:rPr>
          <w:b/>
          <w:bCs/>
        </w:rPr>
        <w:t xml:space="preserve">                                                             № </w:t>
      </w:r>
      <w:r>
        <w:rPr>
          <w:b/>
          <w:bCs/>
        </w:rPr>
        <w:t>51</w:t>
      </w:r>
    </w:p>
    <w:p w:rsidR="00E21759" w:rsidRDefault="00E21759" w:rsidP="00097497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E21759" w:rsidRDefault="00E21759" w:rsidP="00097497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E21759" w:rsidRPr="00097497" w:rsidRDefault="00E21759" w:rsidP="00097497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E21759" w:rsidRDefault="00E21759" w:rsidP="00195285">
      <w:pPr>
        <w:autoSpaceDE w:val="0"/>
        <w:autoSpaceDN w:val="0"/>
        <w:adjustRightInd w:val="0"/>
        <w:spacing w:after="0"/>
        <w:jc w:val="center"/>
        <w:rPr>
          <w:b/>
          <w:bCs/>
        </w:rPr>
      </w:pPr>
      <w:r>
        <w:rPr>
          <w:b/>
          <w:bCs/>
        </w:rPr>
        <w:t>РЕГЛАМЕНТ</w:t>
      </w:r>
    </w:p>
    <w:p w:rsidR="00E21759" w:rsidRDefault="00E21759" w:rsidP="00F577C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администрирования проектов в органах местного самоуправления Волоконовского района</w:t>
      </w:r>
    </w:p>
    <w:p w:rsidR="00E21759" w:rsidRDefault="00E21759" w:rsidP="00195285">
      <w:pPr>
        <w:autoSpaceDE w:val="0"/>
        <w:autoSpaceDN w:val="0"/>
        <w:adjustRightInd w:val="0"/>
        <w:spacing w:after="0"/>
        <w:jc w:val="center"/>
        <w:rPr>
          <w:b/>
          <w:bCs/>
        </w:rPr>
      </w:pPr>
      <w:r w:rsidRPr="00097497">
        <w:rPr>
          <w:b/>
          <w:bCs/>
        </w:rPr>
        <w:t xml:space="preserve"> </w:t>
      </w:r>
    </w:p>
    <w:p w:rsidR="00E21759" w:rsidRDefault="00E21759" w:rsidP="0009749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1. Общие положения</w:t>
      </w:r>
    </w:p>
    <w:p w:rsidR="00E21759" w:rsidRPr="000A2590" w:rsidRDefault="00E21759" w:rsidP="00195285">
      <w:pPr>
        <w:pStyle w:val="BodyText"/>
        <w:numPr>
          <w:ilvl w:val="0"/>
          <w:numId w:val="3"/>
        </w:numPr>
        <w:shd w:val="clear" w:color="auto" w:fill="auto"/>
        <w:tabs>
          <w:tab w:val="left" w:pos="1225"/>
        </w:tabs>
        <w:spacing w:before="0" w:line="317" w:lineRule="exact"/>
        <w:ind w:left="20" w:right="40" w:firstLine="720"/>
        <w:rPr>
          <w:sz w:val="28"/>
          <w:szCs w:val="28"/>
        </w:rPr>
      </w:pPr>
      <w:r w:rsidRPr="000A2590">
        <w:rPr>
          <w:sz w:val="28"/>
          <w:szCs w:val="28"/>
        </w:rPr>
        <w:t>Регламент администрирования проектов в органах местного самоуправления Волоконовского района (далее - Регламент) разработан в целях обеспечения контроля за реализацией проектов</w:t>
      </w:r>
      <w:r>
        <w:rPr>
          <w:sz w:val="28"/>
          <w:szCs w:val="28"/>
        </w:rPr>
        <w:t xml:space="preserve">, реализуемых на территории Волоконовского района на </w:t>
      </w:r>
      <w:r w:rsidRPr="000A2590">
        <w:rPr>
          <w:sz w:val="28"/>
          <w:szCs w:val="28"/>
        </w:rPr>
        <w:t xml:space="preserve"> всех этапах управления проектами</w:t>
      </w:r>
      <w:r>
        <w:rPr>
          <w:sz w:val="28"/>
          <w:szCs w:val="28"/>
        </w:rPr>
        <w:t>.</w:t>
      </w:r>
    </w:p>
    <w:p w:rsidR="00E21759" w:rsidRPr="000A2590" w:rsidRDefault="00E21759" w:rsidP="00195285">
      <w:pPr>
        <w:pStyle w:val="BodyText"/>
        <w:numPr>
          <w:ilvl w:val="0"/>
          <w:numId w:val="3"/>
        </w:numPr>
        <w:shd w:val="clear" w:color="auto" w:fill="auto"/>
        <w:tabs>
          <w:tab w:val="left" w:pos="1215"/>
        </w:tabs>
        <w:spacing w:before="0"/>
        <w:ind w:left="20" w:right="40" w:firstLine="720"/>
        <w:rPr>
          <w:sz w:val="28"/>
          <w:szCs w:val="28"/>
        </w:rPr>
      </w:pPr>
      <w:r w:rsidRPr="000A2590">
        <w:rPr>
          <w:sz w:val="28"/>
          <w:szCs w:val="28"/>
        </w:rPr>
        <w:t xml:space="preserve">Под администрированием проектов в целях </w:t>
      </w:r>
      <w:r>
        <w:rPr>
          <w:sz w:val="28"/>
          <w:szCs w:val="28"/>
        </w:rPr>
        <w:t xml:space="preserve">исполнения </w:t>
      </w:r>
      <w:r w:rsidRPr="000A2590">
        <w:rPr>
          <w:sz w:val="28"/>
          <w:szCs w:val="28"/>
        </w:rPr>
        <w:t>настоящего Регламента понимается совокупность механизмов контроля и мониторинга проектов на всех этапах управления проектами.</w:t>
      </w:r>
    </w:p>
    <w:p w:rsidR="00E21759" w:rsidRPr="000A2590" w:rsidRDefault="00E21759" w:rsidP="00195285">
      <w:pPr>
        <w:pStyle w:val="BodyText"/>
        <w:numPr>
          <w:ilvl w:val="0"/>
          <w:numId w:val="3"/>
        </w:numPr>
        <w:shd w:val="clear" w:color="auto" w:fill="auto"/>
        <w:tabs>
          <w:tab w:val="left" w:pos="1215"/>
        </w:tabs>
        <w:spacing w:before="0" w:after="338" w:line="317" w:lineRule="exact"/>
        <w:ind w:left="20" w:right="40" w:firstLine="720"/>
        <w:rPr>
          <w:sz w:val="28"/>
          <w:szCs w:val="28"/>
        </w:rPr>
      </w:pPr>
      <w:r w:rsidRPr="000A2590">
        <w:rPr>
          <w:sz w:val="28"/>
          <w:szCs w:val="28"/>
        </w:rPr>
        <w:t xml:space="preserve">Администрирование проектов в </w:t>
      </w:r>
      <w:r>
        <w:rPr>
          <w:sz w:val="28"/>
          <w:szCs w:val="28"/>
        </w:rPr>
        <w:t xml:space="preserve">администрации муниципального района «Волоконовский район» </w:t>
      </w:r>
      <w:r w:rsidRPr="000A2590">
        <w:rPr>
          <w:sz w:val="28"/>
          <w:szCs w:val="28"/>
        </w:rPr>
        <w:t>осуществляет определенный распоря</w:t>
      </w:r>
      <w:r>
        <w:rPr>
          <w:sz w:val="28"/>
          <w:szCs w:val="28"/>
        </w:rPr>
        <w:t>жением главы администрации Волоконовского района</w:t>
      </w:r>
      <w:r w:rsidRPr="000A2590">
        <w:rPr>
          <w:sz w:val="28"/>
          <w:szCs w:val="28"/>
        </w:rPr>
        <w:t xml:space="preserve"> ответственный за проектное управление (далее - Ответственный).</w:t>
      </w:r>
    </w:p>
    <w:p w:rsidR="00E21759" w:rsidRPr="000A2590" w:rsidRDefault="00E21759" w:rsidP="00195285">
      <w:pPr>
        <w:pStyle w:val="40"/>
        <w:shd w:val="clear" w:color="auto" w:fill="auto"/>
        <w:spacing w:before="0" w:after="283" w:line="270" w:lineRule="exact"/>
        <w:ind w:left="20"/>
        <w:jc w:val="center"/>
        <w:rPr>
          <w:sz w:val="28"/>
          <w:szCs w:val="28"/>
        </w:rPr>
      </w:pPr>
      <w:r w:rsidRPr="00913336">
        <w:rPr>
          <w:rStyle w:val="41"/>
          <w:b/>
          <w:bCs/>
          <w:sz w:val="28"/>
          <w:szCs w:val="28"/>
        </w:rPr>
        <w:t>2.</w:t>
      </w:r>
      <w:r w:rsidRPr="000A2590">
        <w:rPr>
          <w:sz w:val="28"/>
          <w:szCs w:val="28"/>
        </w:rPr>
        <w:t xml:space="preserve"> Порядок администрирования проектов</w:t>
      </w:r>
    </w:p>
    <w:p w:rsidR="00E21759" w:rsidRPr="000A2590" w:rsidRDefault="00E21759" w:rsidP="00195285">
      <w:pPr>
        <w:pStyle w:val="BodyText"/>
        <w:numPr>
          <w:ilvl w:val="0"/>
          <w:numId w:val="4"/>
        </w:numPr>
        <w:shd w:val="clear" w:color="auto" w:fill="auto"/>
        <w:tabs>
          <w:tab w:val="left" w:pos="1215"/>
        </w:tabs>
        <w:spacing w:before="0" w:line="317" w:lineRule="exact"/>
        <w:ind w:left="20" w:right="40" w:firstLine="720"/>
        <w:rPr>
          <w:sz w:val="28"/>
          <w:szCs w:val="28"/>
        </w:rPr>
      </w:pPr>
      <w:r w:rsidRPr="000A2590">
        <w:rPr>
          <w:sz w:val="28"/>
          <w:szCs w:val="28"/>
        </w:rPr>
        <w:t xml:space="preserve">Администрирование проектов в </w:t>
      </w:r>
      <w:r>
        <w:rPr>
          <w:sz w:val="28"/>
          <w:szCs w:val="28"/>
        </w:rPr>
        <w:t xml:space="preserve">администрации муниципального района «Волоконовский район» </w:t>
      </w:r>
      <w:r w:rsidRPr="000A2590">
        <w:rPr>
          <w:sz w:val="28"/>
          <w:szCs w:val="28"/>
        </w:rPr>
        <w:t xml:space="preserve"> осуществляется посредством использования подсистемы управления внутренними процессами региональной информационно-аналитической системы (далее - ПУВП РИАС), в которую вносятся сведения о проектах.</w:t>
      </w:r>
    </w:p>
    <w:p w:rsidR="00E21759" w:rsidRPr="000A2590" w:rsidRDefault="00E21759" w:rsidP="00195285">
      <w:pPr>
        <w:pStyle w:val="BodyText"/>
        <w:numPr>
          <w:ilvl w:val="0"/>
          <w:numId w:val="4"/>
        </w:numPr>
        <w:shd w:val="clear" w:color="auto" w:fill="auto"/>
        <w:tabs>
          <w:tab w:val="left" w:pos="1215"/>
        </w:tabs>
        <w:spacing w:before="0" w:line="317" w:lineRule="exact"/>
        <w:ind w:left="20" w:right="40" w:firstLine="720"/>
        <w:rPr>
          <w:sz w:val="28"/>
          <w:szCs w:val="28"/>
        </w:rPr>
      </w:pPr>
      <w:r w:rsidRPr="000A2590">
        <w:rPr>
          <w:sz w:val="28"/>
          <w:szCs w:val="28"/>
        </w:rPr>
        <w:t xml:space="preserve">Администрирование проекта в </w:t>
      </w:r>
      <w:r>
        <w:rPr>
          <w:sz w:val="28"/>
          <w:szCs w:val="28"/>
        </w:rPr>
        <w:t xml:space="preserve">администрации муниципального района «Волоконовский район» </w:t>
      </w:r>
      <w:r w:rsidRPr="000A2590">
        <w:rPr>
          <w:sz w:val="28"/>
          <w:szCs w:val="28"/>
        </w:rPr>
        <w:t xml:space="preserve"> осуществляется с момента его регистрации в ПУВП РИАС и до завершения стадии закрытия проекта. Сроком представления проектной и отчетной документации считается дата внесения ее окончательной версии в ПУВП РИАС.</w:t>
      </w:r>
    </w:p>
    <w:p w:rsidR="00E21759" w:rsidRPr="00F577C6" w:rsidRDefault="00E21759" w:rsidP="00195285">
      <w:pPr>
        <w:pStyle w:val="BodyText"/>
        <w:numPr>
          <w:ilvl w:val="0"/>
          <w:numId w:val="4"/>
        </w:numPr>
        <w:shd w:val="clear" w:color="auto" w:fill="auto"/>
        <w:tabs>
          <w:tab w:val="left" w:pos="1230"/>
        </w:tabs>
        <w:spacing w:before="0" w:line="322" w:lineRule="exact"/>
        <w:ind w:left="20" w:right="40" w:firstLine="720"/>
        <w:rPr>
          <w:color w:val="FF0000"/>
          <w:sz w:val="28"/>
          <w:szCs w:val="28"/>
        </w:rPr>
      </w:pPr>
      <w:r w:rsidRPr="000A2590">
        <w:rPr>
          <w:sz w:val="28"/>
          <w:szCs w:val="28"/>
        </w:rPr>
        <w:t xml:space="preserve">Обеспечение доступа Ответственному к информации о проектах в ПУВП РИАС обеспечивает </w:t>
      </w:r>
      <w:r>
        <w:rPr>
          <w:sz w:val="28"/>
          <w:szCs w:val="28"/>
        </w:rPr>
        <w:t xml:space="preserve">подотдел управления проектами отдела по развитию потребительского рынка, предпринимательству и проектной деятельности администрации </w:t>
      </w:r>
      <w:r w:rsidRPr="00843166">
        <w:rPr>
          <w:color w:val="000000"/>
          <w:sz w:val="28"/>
          <w:szCs w:val="28"/>
        </w:rPr>
        <w:t xml:space="preserve">района  (далее </w:t>
      </w:r>
      <w:r>
        <w:rPr>
          <w:color w:val="000000"/>
          <w:sz w:val="28"/>
          <w:szCs w:val="28"/>
        </w:rPr>
        <w:t>–</w:t>
      </w:r>
      <w:r w:rsidRPr="008431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подотдел управления проектами</w:t>
      </w:r>
      <w:r w:rsidRPr="00843166">
        <w:rPr>
          <w:color w:val="000000"/>
          <w:sz w:val="28"/>
          <w:szCs w:val="28"/>
        </w:rPr>
        <w:t>).</w:t>
      </w:r>
    </w:p>
    <w:p w:rsidR="00E21759" w:rsidRDefault="00E21759" w:rsidP="00F577C6">
      <w:pPr>
        <w:pStyle w:val="BodyText"/>
        <w:shd w:val="clear" w:color="auto" w:fill="auto"/>
        <w:tabs>
          <w:tab w:val="left" w:pos="1230"/>
        </w:tabs>
        <w:spacing w:before="0" w:line="322" w:lineRule="exact"/>
        <w:ind w:left="20" w:right="40"/>
        <w:rPr>
          <w:sz w:val="28"/>
          <w:szCs w:val="28"/>
        </w:rPr>
      </w:pPr>
    </w:p>
    <w:p w:rsidR="00E21759" w:rsidRPr="00AC42DB" w:rsidRDefault="00E21759" w:rsidP="00F577C6">
      <w:pPr>
        <w:pStyle w:val="BodyText"/>
        <w:shd w:val="clear" w:color="auto" w:fill="auto"/>
        <w:tabs>
          <w:tab w:val="left" w:pos="1230"/>
        </w:tabs>
        <w:spacing w:before="0" w:line="322" w:lineRule="exact"/>
        <w:ind w:left="20" w:right="40"/>
        <w:rPr>
          <w:color w:val="FF0000"/>
          <w:sz w:val="28"/>
          <w:szCs w:val="28"/>
        </w:rPr>
      </w:pPr>
    </w:p>
    <w:p w:rsidR="00E21759" w:rsidRPr="000A2590" w:rsidRDefault="00E21759" w:rsidP="00195285">
      <w:pPr>
        <w:pStyle w:val="BodyText"/>
        <w:numPr>
          <w:ilvl w:val="0"/>
          <w:numId w:val="4"/>
        </w:numPr>
        <w:shd w:val="clear" w:color="auto" w:fill="auto"/>
        <w:tabs>
          <w:tab w:val="left" w:pos="1220"/>
        </w:tabs>
        <w:spacing w:before="0" w:line="322" w:lineRule="exact"/>
        <w:ind w:left="20" w:right="40" w:firstLine="720"/>
        <w:rPr>
          <w:sz w:val="28"/>
          <w:szCs w:val="28"/>
        </w:rPr>
      </w:pPr>
      <w:r>
        <w:rPr>
          <w:sz w:val="28"/>
          <w:szCs w:val="28"/>
        </w:rPr>
        <w:t xml:space="preserve">Ответственный </w:t>
      </w:r>
      <w:r w:rsidRPr="000A2590">
        <w:rPr>
          <w:sz w:val="28"/>
          <w:szCs w:val="28"/>
        </w:rPr>
        <w:t xml:space="preserve">еженедельно информирует </w:t>
      </w:r>
      <w:r>
        <w:rPr>
          <w:sz w:val="28"/>
          <w:szCs w:val="28"/>
        </w:rPr>
        <w:t xml:space="preserve">главу администрации муниципального района «Волоконовский район» </w:t>
      </w:r>
      <w:r w:rsidRPr="000A2590">
        <w:rPr>
          <w:sz w:val="28"/>
          <w:szCs w:val="28"/>
        </w:rPr>
        <w:t xml:space="preserve"> о ходе реализации проектов, курируемых </w:t>
      </w:r>
      <w:r>
        <w:rPr>
          <w:sz w:val="28"/>
          <w:szCs w:val="28"/>
        </w:rPr>
        <w:t>администрацией района</w:t>
      </w:r>
      <w:r w:rsidRPr="000A2590">
        <w:rPr>
          <w:sz w:val="28"/>
          <w:szCs w:val="28"/>
        </w:rPr>
        <w:t>, и проектов, участниками которых являются сотрудники</w:t>
      </w:r>
      <w:r>
        <w:rPr>
          <w:sz w:val="28"/>
          <w:szCs w:val="28"/>
        </w:rPr>
        <w:t xml:space="preserve"> администрации района и ее структурных подразделений</w:t>
      </w:r>
      <w:r w:rsidRPr="000A2590">
        <w:rPr>
          <w:sz w:val="28"/>
          <w:szCs w:val="28"/>
        </w:rPr>
        <w:t xml:space="preserve">  (с указанием причин невыполнения работ по проекту в установленные сроки при наличии таковых).</w:t>
      </w:r>
    </w:p>
    <w:p w:rsidR="00E21759" w:rsidRPr="000A2590" w:rsidRDefault="00E21759" w:rsidP="00195285">
      <w:pPr>
        <w:pStyle w:val="BodyText"/>
        <w:numPr>
          <w:ilvl w:val="0"/>
          <w:numId w:val="4"/>
        </w:numPr>
        <w:shd w:val="clear" w:color="auto" w:fill="auto"/>
        <w:tabs>
          <w:tab w:val="left" w:pos="1225"/>
        </w:tabs>
        <w:spacing w:before="0" w:line="322" w:lineRule="exact"/>
        <w:ind w:left="20" w:right="20" w:firstLine="700"/>
        <w:rPr>
          <w:sz w:val="28"/>
          <w:szCs w:val="28"/>
        </w:rPr>
      </w:pPr>
      <w:r w:rsidRPr="000A2590">
        <w:rPr>
          <w:sz w:val="28"/>
          <w:szCs w:val="28"/>
        </w:rPr>
        <w:t xml:space="preserve">Сотрудники </w:t>
      </w:r>
      <w:r>
        <w:rPr>
          <w:sz w:val="28"/>
          <w:szCs w:val="28"/>
        </w:rPr>
        <w:t xml:space="preserve"> администрации района, структурных подразделений администрации района </w:t>
      </w:r>
      <w:r w:rsidRPr="000A2590">
        <w:rPr>
          <w:sz w:val="28"/>
          <w:szCs w:val="28"/>
        </w:rPr>
        <w:t xml:space="preserve"> при включении их в проект информируют об этом Ответственного путем представления копии утвержденного плана управления проектом.</w:t>
      </w:r>
    </w:p>
    <w:p w:rsidR="00E21759" w:rsidRPr="000A2590" w:rsidRDefault="00E21759" w:rsidP="00195285">
      <w:pPr>
        <w:pStyle w:val="BodyText"/>
        <w:shd w:val="clear" w:color="auto" w:fill="auto"/>
        <w:spacing w:before="0" w:line="322" w:lineRule="exact"/>
        <w:ind w:left="20" w:right="20" w:firstLine="700"/>
        <w:rPr>
          <w:sz w:val="28"/>
          <w:szCs w:val="28"/>
        </w:rPr>
      </w:pPr>
      <w:r w:rsidRPr="000A2590">
        <w:rPr>
          <w:sz w:val="28"/>
          <w:szCs w:val="28"/>
        </w:rPr>
        <w:t>Реализация проектов, направленных на достижение целей, определенных Стратегией социально-экономического развития Белгородской области</w:t>
      </w:r>
      <w:r>
        <w:rPr>
          <w:sz w:val="28"/>
          <w:szCs w:val="28"/>
        </w:rPr>
        <w:t xml:space="preserve"> и Волоконовского района </w:t>
      </w:r>
      <w:r w:rsidRPr="000A2590">
        <w:rPr>
          <w:sz w:val="28"/>
          <w:szCs w:val="28"/>
        </w:rPr>
        <w:t xml:space="preserve">до 2025 года, для </w:t>
      </w:r>
      <w:r>
        <w:rPr>
          <w:sz w:val="28"/>
          <w:szCs w:val="28"/>
        </w:rPr>
        <w:t xml:space="preserve">муниципальных служащих муниципальной службы района  </w:t>
      </w:r>
      <w:r w:rsidRPr="000A2590">
        <w:rPr>
          <w:sz w:val="28"/>
          <w:szCs w:val="28"/>
        </w:rPr>
        <w:t xml:space="preserve"> относится к категории особо важных и сложных заданий.</w:t>
      </w:r>
    </w:p>
    <w:p w:rsidR="00E21759" w:rsidRPr="000A2590" w:rsidRDefault="00E21759" w:rsidP="00195285">
      <w:pPr>
        <w:pStyle w:val="BodyText"/>
        <w:numPr>
          <w:ilvl w:val="0"/>
          <w:numId w:val="4"/>
        </w:numPr>
        <w:shd w:val="clear" w:color="auto" w:fill="auto"/>
        <w:tabs>
          <w:tab w:val="left" w:pos="1225"/>
        </w:tabs>
        <w:spacing w:before="0" w:line="322" w:lineRule="exact"/>
        <w:ind w:left="20" w:right="20" w:firstLine="700"/>
        <w:rPr>
          <w:sz w:val="28"/>
          <w:szCs w:val="28"/>
        </w:rPr>
      </w:pPr>
      <w:r w:rsidRPr="000A2590">
        <w:rPr>
          <w:sz w:val="28"/>
          <w:szCs w:val="28"/>
        </w:rPr>
        <w:t>Ответственный  закрепляет в ПУВП РИАС проекты за непосредственными руководителями участников проектов для текущего контроля в отношении подчиненных им сотрудников.</w:t>
      </w:r>
    </w:p>
    <w:p w:rsidR="00E21759" w:rsidRPr="000A2590" w:rsidRDefault="00E21759" w:rsidP="00195285">
      <w:pPr>
        <w:pStyle w:val="BodyText"/>
        <w:numPr>
          <w:ilvl w:val="0"/>
          <w:numId w:val="4"/>
        </w:numPr>
        <w:shd w:val="clear" w:color="auto" w:fill="auto"/>
        <w:tabs>
          <w:tab w:val="left" w:pos="1225"/>
        </w:tabs>
        <w:spacing w:before="0"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Специалист подотдела управления проектами</w:t>
      </w:r>
      <w:r w:rsidRPr="000A2590">
        <w:rPr>
          <w:sz w:val="28"/>
          <w:szCs w:val="28"/>
        </w:rPr>
        <w:t xml:space="preserve"> ежемесячно до 15 числа месяца, следующего за отчетным, представляет </w:t>
      </w:r>
      <w:r>
        <w:rPr>
          <w:sz w:val="28"/>
          <w:szCs w:val="28"/>
        </w:rPr>
        <w:t>ответственному</w:t>
      </w:r>
      <w:r w:rsidRPr="00763759">
        <w:rPr>
          <w:color w:val="FF0000"/>
          <w:sz w:val="28"/>
          <w:szCs w:val="28"/>
        </w:rPr>
        <w:t xml:space="preserve"> </w:t>
      </w:r>
      <w:r w:rsidRPr="000A2590">
        <w:rPr>
          <w:sz w:val="28"/>
          <w:szCs w:val="28"/>
        </w:rPr>
        <w:t xml:space="preserve"> информацию о причинах отклонений проектов на 2 и более контрольных события с указанием принятых мер по устранению причин отклонения.</w:t>
      </w:r>
    </w:p>
    <w:p w:rsidR="00E21759" w:rsidRPr="000A2590" w:rsidRDefault="00E21759" w:rsidP="00195285">
      <w:pPr>
        <w:pStyle w:val="BodyText"/>
        <w:numPr>
          <w:ilvl w:val="0"/>
          <w:numId w:val="4"/>
        </w:numPr>
        <w:shd w:val="clear" w:color="auto" w:fill="auto"/>
        <w:tabs>
          <w:tab w:val="left" w:pos="1220"/>
        </w:tabs>
        <w:spacing w:before="0" w:after="221" w:line="322" w:lineRule="exact"/>
        <w:ind w:left="20" w:right="20" w:firstLine="700"/>
        <w:rPr>
          <w:sz w:val="28"/>
          <w:szCs w:val="28"/>
        </w:rPr>
      </w:pPr>
      <w:r w:rsidRPr="002A459B">
        <w:rPr>
          <w:color w:val="000000"/>
          <w:sz w:val="28"/>
          <w:szCs w:val="28"/>
        </w:rPr>
        <w:t>Подотдел</w:t>
      </w:r>
      <w:r>
        <w:rPr>
          <w:color w:val="FF0000"/>
          <w:sz w:val="28"/>
          <w:szCs w:val="28"/>
        </w:rPr>
        <w:t xml:space="preserve"> </w:t>
      </w:r>
      <w:r w:rsidRPr="002A459B">
        <w:rPr>
          <w:color w:val="000000"/>
          <w:sz w:val="28"/>
          <w:szCs w:val="28"/>
        </w:rPr>
        <w:t>управления проектами</w:t>
      </w:r>
      <w:r w:rsidRPr="00763759">
        <w:rPr>
          <w:color w:val="FF0000"/>
          <w:sz w:val="28"/>
          <w:szCs w:val="28"/>
        </w:rPr>
        <w:t xml:space="preserve"> </w:t>
      </w:r>
      <w:r w:rsidRPr="000A2590">
        <w:rPr>
          <w:sz w:val="28"/>
          <w:szCs w:val="28"/>
        </w:rPr>
        <w:t xml:space="preserve"> еженедельно представляет </w:t>
      </w:r>
      <w:r>
        <w:rPr>
          <w:sz w:val="28"/>
          <w:szCs w:val="28"/>
        </w:rPr>
        <w:t xml:space="preserve">Ответственному </w:t>
      </w:r>
      <w:r w:rsidRPr="000A2590">
        <w:rPr>
          <w:sz w:val="28"/>
          <w:szCs w:val="28"/>
        </w:rPr>
        <w:t>информацию о результатах мониторинга реализации проектов</w:t>
      </w:r>
      <w:r>
        <w:rPr>
          <w:sz w:val="28"/>
          <w:szCs w:val="28"/>
        </w:rPr>
        <w:t>, реализуемых на территории района</w:t>
      </w:r>
      <w:r w:rsidRPr="000A2590">
        <w:rPr>
          <w:sz w:val="28"/>
          <w:szCs w:val="28"/>
        </w:rPr>
        <w:t>.</w:t>
      </w:r>
    </w:p>
    <w:p w:rsidR="00E21759" w:rsidRPr="000A2590" w:rsidRDefault="00E21759" w:rsidP="00195285">
      <w:pPr>
        <w:pStyle w:val="30"/>
        <w:keepNext/>
        <w:keepLines/>
        <w:shd w:val="clear" w:color="auto" w:fill="auto"/>
        <w:spacing w:before="0" w:after="152" w:line="270" w:lineRule="exact"/>
        <w:ind w:left="3540"/>
        <w:rPr>
          <w:sz w:val="28"/>
          <w:szCs w:val="28"/>
        </w:rPr>
      </w:pPr>
      <w:bookmarkStart w:id="0" w:name="bookmark2"/>
      <w:r w:rsidRPr="000A2590">
        <w:rPr>
          <w:sz w:val="28"/>
          <w:szCs w:val="28"/>
        </w:rPr>
        <w:t>3. Виды контроля</w:t>
      </w:r>
      <w:bookmarkEnd w:id="0"/>
    </w:p>
    <w:p w:rsidR="00E21759" w:rsidRPr="000A2590" w:rsidRDefault="00E21759" w:rsidP="00195285">
      <w:pPr>
        <w:pStyle w:val="BodyText"/>
        <w:numPr>
          <w:ilvl w:val="0"/>
          <w:numId w:val="5"/>
        </w:numPr>
        <w:shd w:val="clear" w:color="auto" w:fill="auto"/>
        <w:tabs>
          <w:tab w:val="left" w:pos="1215"/>
        </w:tabs>
        <w:spacing w:before="0"/>
        <w:ind w:left="20" w:right="20" w:firstLine="700"/>
        <w:rPr>
          <w:sz w:val="28"/>
          <w:szCs w:val="28"/>
        </w:rPr>
      </w:pPr>
      <w:r w:rsidRPr="000A2590">
        <w:rPr>
          <w:sz w:val="28"/>
          <w:szCs w:val="28"/>
        </w:rPr>
        <w:t>Администрирование проектов осуществляется Ответственным путём выполнения следующих видов контроля:</w:t>
      </w:r>
    </w:p>
    <w:p w:rsidR="00E21759" w:rsidRPr="000A2590" w:rsidRDefault="00E21759" w:rsidP="00195285">
      <w:pPr>
        <w:pStyle w:val="BodyText"/>
        <w:numPr>
          <w:ilvl w:val="0"/>
          <w:numId w:val="6"/>
        </w:numPr>
        <w:shd w:val="clear" w:color="auto" w:fill="auto"/>
        <w:tabs>
          <w:tab w:val="left" w:pos="1009"/>
        </w:tabs>
        <w:spacing w:before="0" w:line="302" w:lineRule="exact"/>
        <w:ind w:left="20" w:right="20" w:firstLine="700"/>
        <w:rPr>
          <w:sz w:val="28"/>
          <w:szCs w:val="28"/>
        </w:rPr>
      </w:pPr>
      <w:r w:rsidRPr="000A2590">
        <w:rPr>
          <w:sz w:val="28"/>
          <w:szCs w:val="28"/>
        </w:rPr>
        <w:t>контроль за соблюдением сроков подготовки проектной документации;</w:t>
      </w:r>
    </w:p>
    <w:p w:rsidR="00E21759" w:rsidRPr="000A2590" w:rsidRDefault="00E21759" w:rsidP="00195285">
      <w:pPr>
        <w:pStyle w:val="BodyText"/>
        <w:numPr>
          <w:ilvl w:val="0"/>
          <w:numId w:val="6"/>
        </w:numPr>
        <w:shd w:val="clear" w:color="auto" w:fill="auto"/>
        <w:tabs>
          <w:tab w:val="left" w:pos="1008"/>
        </w:tabs>
        <w:spacing w:before="0" w:line="341" w:lineRule="exact"/>
        <w:ind w:left="20" w:firstLine="700"/>
        <w:rPr>
          <w:sz w:val="28"/>
          <w:szCs w:val="28"/>
        </w:rPr>
      </w:pPr>
      <w:r w:rsidRPr="000A2590">
        <w:rPr>
          <w:sz w:val="28"/>
          <w:szCs w:val="28"/>
        </w:rPr>
        <w:t>контроль за соблюдением качества проектной документации;</w:t>
      </w:r>
    </w:p>
    <w:p w:rsidR="00E21759" w:rsidRPr="000A2590" w:rsidRDefault="00E21759" w:rsidP="00195285">
      <w:pPr>
        <w:pStyle w:val="BodyText"/>
        <w:numPr>
          <w:ilvl w:val="0"/>
          <w:numId w:val="6"/>
        </w:numPr>
        <w:shd w:val="clear" w:color="auto" w:fill="auto"/>
        <w:tabs>
          <w:tab w:val="left" w:pos="1008"/>
        </w:tabs>
        <w:spacing w:before="0" w:line="341" w:lineRule="exact"/>
        <w:ind w:left="20" w:firstLine="700"/>
        <w:rPr>
          <w:sz w:val="28"/>
          <w:szCs w:val="28"/>
        </w:rPr>
      </w:pPr>
      <w:r w:rsidRPr="000A2590">
        <w:rPr>
          <w:sz w:val="28"/>
          <w:szCs w:val="28"/>
        </w:rPr>
        <w:t>контроль за соблюдением сроков выполнения работ по проекту;</w:t>
      </w:r>
    </w:p>
    <w:p w:rsidR="00E21759" w:rsidRPr="000A2590" w:rsidRDefault="00E21759" w:rsidP="00195285">
      <w:pPr>
        <w:pStyle w:val="BodyText"/>
        <w:numPr>
          <w:ilvl w:val="0"/>
          <w:numId w:val="6"/>
        </w:numPr>
        <w:shd w:val="clear" w:color="auto" w:fill="auto"/>
        <w:tabs>
          <w:tab w:val="left" w:pos="1008"/>
        </w:tabs>
        <w:spacing w:before="0" w:line="341" w:lineRule="exact"/>
        <w:ind w:left="20" w:firstLine="700"/>
        <w:rPr>
          <w:sz w:val="28"/>
          <w:szCs w:val="28"/>
        </w:rPr>
      </w:pPr>
      <w:r w:rsidRPr="000A2590">
        <w:rPr>
          <w:sz w:val="28"/>
          <w:szCs w:val="28"/>
        </w:rPr>
        <w:t>контроль за соблюдением использования ресурсов проекта;</w:t>
      </w:r>
    </w:p>
    <w:p w:rsidR="00E21759" w:rsidRPr="000A2590" w:rsidRDefault="00E21759" w:rsidP="00195285">
      <w:pPr>
        <w:pStyle w:val="BodyText"/>
        <w:numPr>
          <w:ilvl w:val="0"/>
          <w:numId w:val="6"/>
        </w:numPr>
        <w:shd w:val="clear" w:color="auto" w:fill="auto"/>
        <w:tabs>
          <w:tab w:val="left" w:pos="1009"/>
        </w:tabs>
        <w:spacing w:before="0" w:line="302" w:lineRule="exact"/>
        <w:ind w:left="20" w:right="20" w:firstLine="700"/>
        <w:rPr>
          <w:sz w:val="28"/>
          <w:szCs w:val="28"/>
        </w:rPr>
      </w:pPr>
      <w:r w:rsidRPr="000A2590">
        <w:rPr>
          <w:sz w:val="28"/>
          <w:szCs w:val="28"/>
        </w:rPr>
        <w:t>контроль за соблюдением сроков подготовки отчетной документации;</w:t>
      </w:r>
    </w:p>
    <w:p w:rsidR="00E21759" w:rsidRPr="000A2590" w:rsidRDefault="00E21759" w:rsidP="00195285">
      <w:pPr>
        <w:pStyle w:val="BodyText"/>
        <w:numPr>
          <w:ilvl w:val="0"/>
          <w:numId w:val="6"/>
        </w:numPr>
        <w:shd w:val="clear" w:color="auto" w:fill="auto"/>
        <w:tabs>
          <w:tab w:val="left" w:pos="1004"/>
        </w:tabs>
        <w:spacing w:before="0" w:line="322" w:lineRule="exact"/>
        <w:ind w:left="20" w:right="20" w:firstLine="700"/>
        <w:rPr>
          <w:sz w:val="28"/>
          <w:szCs w:val="28"/>
        </w:rPr>
      </w:pPr>
      <w:r w:rsidRPr="000A2590">
        <w:rPr>
          <w:sz w:val="28"/>
          <w:szCs w:val="28"/>
        </w:rPr>
        <w:t>контроль за наличием распорядительного документа о выплате премий участникам проекта.</w:t>
      </w:r>
    </w:p>
    <w:p w:rsidR="00E21759" w:rsidRPr="000A2590" w:rsidRDefault="00E21759" w:rsidP="00195285">
      <w:pPr>
        <w:pStyle w:val="BodyText"/>
        <w:numPr>
          <w:ilvl w:val="0"/>
          <w:numId w:val="5"/>
        </w:numPr>
        <w:shd w:val="clear" w:color="auto" w:fill="auto"/>
        <w:tabs>
          <w:tab w:val="left" w:pos="1210"/>
        </w:tabs>
        <w:spacing w:before="0" w:line="322" w:lineRule="exact"/>
        <w:ind w:left="20" w:right="20" w:firstLine="700"/>
        <w:rPr>
          <w:sz w:val="28"/>
          <w:szCs w:val="28"/>
        </w:rPr>
      </w:pPr>
      <w:r w:rsidRPr="000A2590">
        <w:rPr>
          <w:sz w:val="28"/>
          <w:szCs w:val="28"/>
        </w:rPr>
        <w:t>Контроль за соблюдением сроков подготовки проектной и отчетной документации осуществляется с учетом периодов времени:</w:t>
      </w:r>
    </w:p>
    <w:p w:rsidR="00E21759" w:rsidRPr="000A2590" w:rsidRDefault="00E21759" w:rsidP="00195285">
      <w:pPr>
        <w:pStyle w:val="BodyText"/>
        <w:numPr>
          <w:ilvl w:val="0"/>
          <w:numId w:val="6"/>
        </w:numPr>
        <w:shd w:val="clear" w:color="auto" w:fill="auto"/>
        <w:tabs>
          <w:tab w:val="left" w:pos="1004"/>
        </w:tabs>
        <w:spacing w:before="0" w:line="317" w:lineRule="exact"/>
        <w:ind w:left="20" w:right="20" w:firstLine="700"/>
        <w:rPr>
          <w:sz w:val="28"/>
          <w:szCs w:val="28"/>
        </w:rPr>
      </w:pPr>
      <w:r w:rsidRPr="000A2590">
        <w:rPr>
          <w:sz w:val="28"/>
          <w:szCs w:val="28"/>
        </w:rPr>
        <w:t>для проекта в стадии инициации срок разработки и согласования паспорта проекта составляет не более 2-х календарных месяцев с даты регистрации проектов в ПУВП РИАС;</w:t>
      </w:r>
    </w:p>
    <w:p w:rsidR="00E21759" w:rsidRPr="000A2590" w:rsidRDefault="00E21759" w:rsidP="00195285">
      <w:pPr>
        <w:pStyle w:val="BodyText"/>
        <w:numPr>
          <w:ilvl w:val="0"/>
          <w:numId w:val="6"/>
        </w:numPr>
        <w:shd w:val="clear" w:color="auto" w:fill="auto"/>
        <w:tabs>
          <w:tab w:val="left" w:pos="1004"/>
        </w:tabs>
        <w:spacing w:before="0" w:line="322" w:lineRule="exact"/>
        <w:ind w:left="20" w:right="20" w:firstLine="700"/>
        <w:rPr>
          <w:sz w:val="28"/>
          <w:szCs w:val="28"/>
        </w:rPr>
      </w:pPr>
      <w:r w:rsidRPr="000A2590">
        <w:rPr>
          <w:sz w:val="28"/>
          <w:szCs w:val="28"/>
        </w:rPr>
        <w:t>для проекта в стадии планирования срок разработки и согласования плана управления проектом составляет не более 2-х календарных месяцев с даты рассмотрения на заседании соответствующей отраслевой экспертной комиссии.</w:t>
      </w:r>
    </w:p>
    <w:p w:rsidR="00E21759" w:rsidRPr="000A2590" w:rsidRDefault="00E21759" w:rsidP="00195285">
      <w:pPr>
        <w:pStyle w:val="BodyText"/>
        <w:numPr>
          <w:ilvl w:val="0"/>
          <w:numId w:val="5"/>
        </w:numPr>
        <w:shd w:val="clear" w:color="auto" w:fill="auto"/>
        <w:tabs>
          <w:tab w:val="left" w:pos="1230"/>
        </w:tabs>
        <w:spacing w:before="0" w:line="317" w:lineRule="exact"/>
        <w:ind w:left="20" w:right="20" w:firstLine="700"/>
        <w:rPr>
          <w:sz w:val="28"/>
          <w:szCs w:val="28"/>
        </w:rPr>
      </w:pPr>
      <w:r w:rsidRPr="000A2590">
        <w:rPr>
          <w:sz w:val="28"/>
          <w:szCs w:val="28"/>
        </w:rPr>
        <w:t>Контроль за соблюдением качества проектной документации представляет собой проверку проектной документации на соответствие требованиям, установленным постановлением</w:t>
      </w:r>
      <w:r>
        <w:rPr>
          <w:sz w:val="28"/>
          <w:szCs w:val="28"/>
        </w:rPr>
        <w:t xml:space="preserve"> главы администрации муниципального района «Волоконовский район» от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26  декабря 2012 года  №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582 «Об утверждении </w:t>
      </w:r>
      <w:r w:rsidRPr="000A2590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 xml:space="preserve"> </w:t>
      </w:r>
      <w:r w:rsidRPr="000A2590">
        <w:rPr>
          <w:sz w:val="28"/>
          <w:szCs w:val="28"/>
        </w:rPr>
        <w:t xml:space="preserve"> об управлении проектами в органах </w:t>
      </w:r>
      <w:r>
        <w:rPr>
          <w:sz w:val="28"/>
          <w:szCs w:val="28"/>
        </w:rPr>
        <w:t>местного самоуправления Волоконовского района</w:t>
      </w:r>
      <w:r w:rsidRPr="000A2590">
        <w:rPr>
          <w:sz w:val="28"/>
          <w:szCs w:val="28"/>
        </w:rPr>
        <w:t xml:space="preserve">», и методическим рекомендациям, утвержденным </w:t>
      </w:r>
      <w:r>
        <w:rPr>
          <w:sz w:val="28"/>
          <w:szCs w:val="28"/>
        </w:rPr>
        <w:t>распоряжением заместителя Губернатора области -  начальником департамента кадровой политики области от 27 декабря 2011 года № 136 «Об утверждении форм документов по управлению проектами».</w:t>
      </w:r>
      <w:r w:rsidRPr="000A2590">
        <w:rPr>
          <w:sz w:val="28"/>
          <w:szCs w:val="28"/>
        </w:rPr>
        <w:t xml:space="preserve"> Правильность оформления проектной документации подтверждается визой Ответственного на соответствующем проектном документе.</w:t>
      </w:r>
    </w:p>
    <w:p w:rsidR="00E21759" w:rsidRPr="000A2590" w:rsidRDefault="00E21759" w:rsidP="00195285">
      <w:pPr>
        <w:pStyle w:val="BodyText"/>
        <w:numPr>
          <w:ilvl w:val="0"/>
          <w:numId w:val="5"/>
        </w:numPr>
        <w:shd w:val="clear" w:color="auto" w:fill="auto"/>
        <w:tabs>
          <w:tab w:val="left" w:pos="1210"/>
        </w:tabs>
        <w:spacing w:before="0" w:line="317" w:lineRule="exact"/>
        <w:ind w:left="20" w:right="20" w:firstLine="700"/>
        <w:rPr>
          <w:sz w:val="28"/>
          <w:szCs w:val="28"/>
        </w:rPr>
      </w:pPr>
      <w:r w:rsidRPr="000A2590">
        <w:rPr>
          <w:sz w:val="28"/>
          <w:szCs w:val="28"/>
        </w:rPr>
        <w:t>Контроль за соблюдением сроков выполнения работ осуществляется по результатам выполнения контрольных событий.</w:t>
      </w:r>
    </w:p>
    <w:p w:rsidR="00E21759" w:rsidRPr="000A2590" w:rsidRDefault="00E21759" w:rsidP="00195285">
      <w:pPr>
        <w:pStyle w:val="BodyText"/>
        <w:numPr>
          <w:ilvl w:val="0"/>
          <w:numId w:val="5"/>
        </w:numPr>
        <w:shd w:val="clear" w:color="auto" w:fill="auto"/>
        <w:tabs>
          <w:tab w:val="left" w:pos="1215"/>
        </w:tabs>
        <w:spacing w:before="0" w:line="317" w:lineRule="exact"/>
        <w:ind w:left="20" w:right="20" w:firstLine="700"/>
        <w:rPr>
          <w:sz w:val="28"/>
          <w:szCs w:val="28"/>
        </w:rPr>
      </w:pPr>
      <w:r w:rsidRPr="000A2590">
        <w:rPr>
          <w:sz w:val="28"/>
          <w:szCs w:val="28"/>
        </w:rPr>
        <w:t>Контроль за соблюдением использования ресурсов проектов осуществляется Ответственным в пределах кадровых, материальных, финансовых и иных ресурсов, находящихся в ведении данно</w:t>
      </w:r>
      <w:r>
        <w:rPr>
          <w:sz w:val="28"/>
          <w:szCs w:val="28"/>
        </w:rPr>
        <w:t>й</w:t>
      </w:r>
      <w:r w:rsidRPr="000A259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района</w:t>
      </w:r>
      <w:r w:rsidRPr="000A2590">
        <w:rPr>
          <w:sz w:val="28"/>
          <w:szCs w:val="28"/>
        </w:rPr>
        <w:t xml:space="preserve"> и включает в себя:</w:t>
      </w:r>
    </w:p>
    <w:p w:rsidR="00E21759" w:rsidRPr="000A2590" w:rsidRDefault="00E21759" w:rsidP="00195285">
      <w:pPr>
        <w:pStyle w:val="BodyText"/>
        <w:numPr>
          <w:ilvl w:val="0"/>
          <w:numId w:val="6"/>
        </w:numPr>
        <w:shd w:val="clear" w:color="auto" w:fill="auto"/>
        <w:tabs>
          <w:tab w:val="left" w:pos="1014"/>
        </w:tabs>
        <w:spacing w:before="0"/>
        <w:ind w:left="20" w:right="20" w:firstLine="700"/>
        <w:rPr>
          <w:sz w:val="28"/>
          <w:szCs w:val="28"/>
        </w:rPr>
      </w:pPr>
      <w:r w:rsidRPr="000A2590">
        <w:rPr>
          <w:sz w:val="28"/>
          <w:szCs w:val="28"/>
        </w:rPr>
        <w:t xml:space="preserve">контроль за соблюдением обоснованности затребованных ресурсов и контроль подтверждения целевого использования денежных и материальных ресурсов </w:t>
      </w:r>
      <w:r>
        <w:rPr>
          <w:sz w:val="28"/>
          <w:szCs w:val="28"/>
        </w:rPr>
        <w:t>администрации района</w:t>
      </w:r>
      <w:r w:rsidRPr="000A2590">
        <w:rPr>
          <w:sz w:val="28"/>
          <w:szCs w:val="28"/>
        </w:rPr>
        <w:t>;</w:t>
      </w:r>
    </w:p>
    <w:p w:rsidR="00E21759" w:rsidRPr="000A2590" w:rsidRDefault="00E21759" w:rsidP="00195285">
      <w:pPr>
        <w:pStyle w:val="BodyText"/>
        <w:numPr>
          <w:ilvl w:val="0"/>
          <w:numId w:val="6"/>
        </w:numPr>
        <w:shd w:val="clear" w:color="auto" w:fill="auto"/>
        <w:tabs>
          <w:tab w:val="left" w:pos="1004"/>
        </w:tabs>
        <w:spacing w:before="0" w:line="317" w:lineRule="exact"/>
        <w:ind w:left="20" w:right="20" w:firstLine="700"/>
        <w:rPr>
          <w:sz w:val="28"/>
          <w:szCs w:val="28"/>
        </w:rPr>
      </w:pPr>
      <w:r w:rsidRPr="000A2590">
        <w:rPr>
          <w:sz w:val="28"/>
          <w:szCs w:val="28"/>
        </w:rPr>
        <w:t xml:space="preserve">контроль за привлечением кадровых ресурсов для проектных работ на основании организационно-распорядительных документов представителя нанимателя (работодателя) и ведение реестра сотрудников </w:t>
      </w:r>
      <w:r>
        <w:rPr>
          <w:sz w:val="28"/>
          <w:szCs w:val="28"/>
        </w:rPr>
        <w:t>администрации района и ее структурных подразделений</w:t>
      </w:r>
      <w:r w:rsidRPr="000A2590">
        <w:rPr>
          <w:sz w:val="28"/>
          <w:szCs w:val="28"/>
        </w:rPr>
        <w:t>, участвующих в проектах;</w:t>
      </w:r>
    </w:p>
    <w:p w:rsidR="00E21759" w:rsidRPr="000A2590" w:rsidRDefault="00E21759" w:rsidP="00195285">
      <w:pPr>
        <w:pStyle w:val="BodyText"/>
        <w:numPr>
          <w:ilvl w:val="0"/>
          <w:numId w:val="6"/>
        </w:numPr>
        <w:shd w:val="clear" w:color="auto" w:fill="auto"/>
        <w:tabs>
          <w:tab w:val="left" w:pos="1004"/>
        </w:tabs>
        <w:spacing w:before="0" w:line="317" w:lineRule="exact"/>
        <w:ind w:left="20" w:right="20" w:firstLine="700"/>
        <w:rPr>
          <w:sz w:val="28"/>
          <w:szCs w:val="28"/>
        </w:rPr>
      </w:pPr>
      <w:r w:rsidRPr="000A2590">
        <w:rPr>
          <w:sz w:val="28"/>
          <w:szCs w:val="28"/>
        </w:rPr>
        <w:t xml:space="preserve">контроль за соблюдением временных критериев, включающий в себя согласование переноса сроков работ по проекту либо отказ в согласовании переноса сроков реализации работ проекта в случае, если данное действие влечет за собою причинение вреда </w:t>
      </w:r>
      <w:r>
        <w:rPr>
          <w:sz w:val="28"/>
          <w:szCs w:val="28"/>
        </w:rPr>
        <w:t>администрации района</w:t>
      </w:r>
      <w:r w:rsidRPr="000A2590">
        <w:rPr>
          <w:sz w:val="28"/>
          <w:szCs w:val="28"/>
        </w:rPr>
        <w:t>, физическим или юридическим лицам и (или) нарушение законодательства Российской Федерации.</w:t>
      </w:r>
    </w:p>
    <w:p w:rsidR="00E21759" w:rsidRPr="000A2590" w:rsidRDefault="00E21759" w:rsidP="00195285">
      <w:pPr>
        <w:pStyle w:val="BodyText"/>
        <w:numPr>
          <w:ilvl w:val="0"/>
          <w:numId w:val="5"/>
        </w:numPr>
        <w:shd w:val="clear" w:color="auto" w:fill="auto"/>
        <w:tabs>
          <w:tab w:val="left" w:pos="1215"/>
        </w:tabs>
        <w:spacing w:before="0"/>
        <w:ind w:left="20" w:right="20" w:firstLine="700"/>
        <w:rPr>
          <w:sz w:val="28"/>
          <w:szCs w:val="28"/>
        </w:rPr>
      </w:pPr>
      <w:r w:rsidRPr="000A2590">
        <w:rPr>
          <w:sz w:val="28"/>
          <w:szCs w:val="28"/>
        </w:rPr>
        <w:t>Контроль за соблюдением сроков подготовки отчетной документации осуществляется с учетом следующих периодов времени:</w:t>
      </w:r>
    </w:p>
    <w:p w:rsidR="00E21759" w:rsidRPr="000A2590" w:rsidRDefault="00E21759" w:rsidP="00195285">
      <w:pPr>
        <w:pStyle w:val="BodyText"/>
        <w:numPr>
          <w:ilvl w:val="0"/>
          <w:numId w:val="6"/>
        </w:numPr>
        <w:shd w:val="clear" w:color="auto" w:fill="auto"/>
        <w:tabs>
          <w:tab w:val="left" w:pos="1009"/>
        </w:tabs>
        <w:spacing w:before="0" w:line="317" w:lineRule="exact"/>
        <w:ind w:left="20" w:right="20" w:firstLine="700"/>
        <w:rPr>
          <w:sz w:val="28"/>
          <w:szCs w:val="28"/>
        </w:rPr>
      </w:pPr>
      <w:r w:rsidRPr="000A2590">
        <w:rPr>
          <w:sz w:val="28"/>
          <w:szCs w:val="28"/>
        </w:rPr>
        <w:t>для проекта в стадии реализации документация, подтверждающая прохождение контрольного события (либо по переносу данного события), представляется не позднее чем за 1 сутки до наступления указанного в плане управления контрольного события;</w:t>
      </w:r>
    </w:p>
    <w:p w:rsidR="00E21759" w:rsidRPr="000A2590" w:rsidRDefault="00E21759" w:rsidP="00195285">
      <w:pPr>
        <w:pStyle w:val="BodyText"/>
        <w:numPr>
          <w:ilvl w:val="0"/>
          <w:numId w:val="6"/>
        </w:numPr>
        <w:shd w:val="clear" w:color="auto" w:fill="auto"/>
        <w:tabs>
          <w:tab w:val="left" w:pos="1004"/>
        </w:tabs>
        <w:spacing w:before="0" w:line="322" w:lineRule="exact"/>
        <w:ind w:left="20" w:right="20" w:firstLine="700"/>
        <w:rPr>
          <w:sz w:val="28"/>
          <w:szCs w:val="28"/>
        </w:rPr>
      </w:pPr>
      <w:r w:rsidRPr="000A2590">
        <w:rPr>
          <w:sz w:val="28"/>
          <w:szCs w:val="28"/>
        </w:rPr>
        <w:t>для проекта в стадии закрытия срок представления отчетной документации составляет не более 15 дней после выполнения последнего контрольного события в плане управления проектом.</w:t>
      </w:r>
    </w:p>
    <w:p w:rsidR="00E21759" w:rsidRDefault="00E21759" w:rsidP="00195285">
      <w:pPr>
        <w:pStyle w:val="BodyText"/>
        <w:numPr>
          <w:ilvl w:val="0"/>
          <w:numId w:val="5"/>
        </w:numPr>
        <w:shd w:val="clear" w:color="auto" w:fill="auto"/>
        <w:tabs>
          <w:tab w:val="left" w:pos="1215"/>
        </w:tabs>
        <w:spacing w:before="0" w:line="322" w:lineRule="exact"/>
        <w:ind w:left="20" w:right="20" w:firstLine="700"/>
        <w:rPr>
          <w:sz w:val="28"/>
          <w:szCs w:val="28"/>
        </w:rPr>
      </w:pPr>
      <w:r w:rsidRPr="000A2590">
        <w:rPr>
          <w:sz w:val="28"/>
          <w:szCs w:val="28"/>
        </w:rPr>
        <w:t xml:space="preserve">Контроль за наличием распорядительного документа </w:t>
      </w:r>
      <w:r>
        <w:rPr>
          <w:sz w:val="28"/>
          <w:szCs w:val="28"/>
        </w:rPr>
        <w:t>о выплате премий муниципальным служащим  района, а также работникам администрации муниципального района «Волоконовский район», замещающих должности, не отнесенные к должностям муниципальной службы района за успешно реализованные проекты осуществляется в соответствии с  решением Муниципального совета от 26 сентября 2012 года № 375 «О формировании и использовании премиальных выплат участникам разработки и реализации проектов</w:t>
      </w:r>
      <w:r w:rsidRPr="000A2590">
        <w:rPr>
          <w:sz w:val="28"/>
          <w:szCs w:val="28"/>
        </w:rPr>
        <w:t>».</w:t>
      </w:r>
    </w:p>
    <w:p w:rsidR="00E21759" w:rsidRPr="000A2590" w:rsidRDefault="00E21759" w:rsidP="00913336">
      <w:pPr>
        <w:pStyle w:val="BodyText"/>
        <w:shd w:val="clear" w:color="auto" w:fill="auto"/>
        <w:tabs>
          <w:tab w:val="left" w:pos="1215"/>
        </w:tabs>
        <w:spacing w:before="0" w:line="322" w:lineRule="exact"/>
        <w:ind w:left="720" w:right="20"/>
        <w:rPr>
          <w:sz w:val="28"/>
          <w:szCs w:val="28"/>
        </w:rPr>
      </w:pPr>
    </w:p>
    <w:p w:rsidR="00E21759" w:rsidRPr="00913336" w:rsidRDefault="00E21759" w:rsidP="00195285">
      <w:pPr>
        <w:pStyle w:val="30"/>
        <w:keepNext/>
        <w:keepLines/>
        <w:shd w:val="clear" w:color="auto" w:fill="auto"/>
        <w:spacing w:before="0" w:after="369" w:line="270" w:lineRule="exact"/>
        <w:ind w:left="1020"/>
        <w:rPr>
          <w:b w:val="0"/>
          <w:bCs w:val="0"/>
          <w:sz w:val="28"/>
          <w:szCs w:val="28"/>
        </w:rPr>
      </w:pPr>
      <w:bookmarkStart w:id="1" w:name="bookmark3"/>
      <w:r w:rsidRPr="00913336">
        <w:rPr>
          <w:rStyle w:val="31"/>
          <w:b/>
          <w:bCs/>
          <w:sz w:val="28"/>
          <w:szCs w:val="28"/>
        </w:rPr>
        <w:t>4.</w:t>
      </w:r>
      <w:r w:rsidRPr="00913336">
        <w:rPr>
          <w:b w:val="0"/>
          <w:bCs w:val="0"/>
          <w:sz w:val="28"/>
          <w:szCs w:val="28"/>
        </w:rPr>
        <w:t xml:space="preserve"> </w:t>
      </w:r>
      <w:r w:rsidRPr="00913336">
        <w:rPr>
          <w:sz w:val="28"/>
          <w:szCs w:val="28"/>
        </w:rPr>
        <w:t>Взаимодействие и ответственность участников проекта</w:t>
      </w:r>
      <w:bookmarkEnd w:id="1"/>
    </w:p>
    <w:p w:rsidR="00E21759" w:rsidRPr="000A2590" w:rsidRDefault="00E21759" w:rsidP="00195285">
      <w:pPr>
        <w:pStyle w:val="BodyText"/>
        <w:numPr>
          <w:ilvl w:val="0"/>
          <w:numId w:val="7"/>
        </w:numPr>
        <w:shd w:val="clear" w:color="auto" w:fill="auto"/>
        <w:tabs>
          <w:tab w:val="left" w:pos="1240"/>
        </w:tabs>
        <w:spacing w:before="0" w:line="302" w:lineRule="exact"/>
        <w:ind w:left="40" w:right="40" w:firstLine="720"/>
        <w:rPr>
          <w:sz w:val="28"/>
          <w:szCs w:val="28"/>
        </w:rPr>
      </w:pPr>
      <w:r w:rsidRPr="002A459B">
        <w:rPr>
          <w:color w:val="000000"/>
          <w:sz w:val="28"/>
          <w:szCs w:val="28"/>
        </w:rPr>
        <w:t>Подотдел управления проектами</w:t>
      </w:r>
      <w:r w:rsidRPr="000A2590">
        <w:rPr>
          <w:sz w:val="28"/>
          <w:szCs w:val="28"/>
        </w:rPr>
        <w:t xml:space="preserve">  осуществляет процедуру согласования и проверки проектной документации, представленной Ответственным.</w:t>
      </w:r>
    </w:p>
    <w:p w:rsidR="00E21759" w:rsidRPr="000A2590" w:rsidRDefault="00E21759" w:rsidP="00195285">
      <w:pPr>
        <w:pStyle w:val="BodyText"/>
        <w:numPr>
          <w:ilvl w:val="0"/>
          <w:numId w:val="7"/>
        </w:numPr>
        <w:shd w:val="clear" w:color="auto" w:fill="auto"/>
        <w:tabs>
          <w:tab w:val="left" w:pos="1250"/>
        </w:tabs>
        <w:spacing w:before="0" w:line="307" w:lineRule="exact"/>
        <w:ind w:left="40" w:right="40" w:firstLine="720"/>
        <w:rPr>
          <w:sz w:val="28"/>
          <w:szCs w:val="28"/>
        </w:rPr>
      </w:pPr>
      <w:r w:rsidRPr="002A459B">
        <w:rPr>
          <w:color w:val="000000"/>
          <w:sz w:val="28"/>
          <w:szCs w:val="28"/>
        </w:rPr>
        <w:t>Подотдел управления проектами</w:t>
      </w:r>
      <w:r w:rsidRPr="000A2590">
        <w:rPr>
          <w:sz w:val="28"/>
          <w:szCs w:val="28"/>
        </w:rPr>
        <w:t xml:space="preserve"> осуществляет проверку проектной документации в срок не более 5 рабочих дней с даты ее представления. Результаты проверки размещаются в соответствующей задаче в системе ПУВП РИАС.</w:t>
      </w:r>
    </w:p>
    <w:p w:rsidR="00E21759" w:rsidRPr="000A2590" w:rsidRDefault="00E21759" w:rsidP="00195285">
      <w:pPr>
        <w:pStyle w:val="BodyText"/>
        <w:numPr>
          <w:ilvl w:val="0"/>
          <w:numId w:val="7"/>
        </w:numPr>
        <w:shd w:val="clear" w:color="auto" w:fill="auto"/>
        <w:tabs>
          <w:tab w:val="left" w:pos="1245"/>
        </w:tabs>
        <w:spacing w:before="0"/>
        <w:ind w:left="40" w:right="40" w:firstLine="720"/>
        <w:rPr>
          <w:sz w:val="28"/>
          <w:szCs w:val="28"/>
        </w:rPr>
      </w:pPr>
      <w:r w:rsidRPr="000A2590">
        <w:rPr>
          <w:sz w:val="28"/>
          <w:szCs w:val="28"/>
        </w:rPr>
        <w:t xml:space="preserve">В случае превышения сроков разработки проектной документации на стадиях инициации и открытия проекта </w:t>
      </w:r>
      <w:r>
        <w:rPr>
          <w:sz w:val="28"/>
          <w:szCs w:val="28"/>
        </w:rPr>
        <w:t>руководители структурных подразделений администрации района информируют непосредственного руководителя курируемого направления о необходимости замены участников проекта либо его закрытия</w:t>
      </w:r>
      <w:r w:rsidRPr="000A2590">
        <w:rPr>
          <w:sz w:val="28"/>
          <w:szCs w:val="28"/>
        </w:rPr>
        <w:t>.</w:t>
      </w:r>
    </w:p>
    <w:p w:rsidR="00E21759" w:rsidRPr="000A2590" w:rsidRDefault="00E21759" w:rsidP="00195285">
      <w:pPr>
        <w:pStyle w:val="BodyText"/>
        <w:numPr>
          <w:ilvl w:val="0"/>
          <w:numId w:val="7"/>
        </w:numPr>
        <w:shd w:val="clear" w:color="auto" w:fill="auto"/>
        <w:tabs>
          <w:tab w:val="left" w:pos="1240"/>
        </w:tabs>
        <w:spacing w:before="0" w:line="322" w:lineRule="exact"/>
        <w:ind w:left="40" w:right="40" w:firstLine="720"/>
        <w:rPr>
          <w:sz w:val="28"/>
          <w:szCs w:val="28"/>
        </w:rPr>
      </w:pPr>
      <w:r w:rsidRPr="000A2590">
        <w:rPr>
          <w:sz w:val="28"/>
          <w:szCs w:val="28"/>
        </w:rPr>
        <w:t xml:space="preserve">В случае невыполнения в установленные сроки работ по проекту на стадии реализации Ответственный информирует об этом </w:t>
      </w:r>
      <w:r>
        <w:rPr>
          <w:sz w:val="28"/>
          <w:szCs w:val="28"/>
        </w:rPr>
        <w:t xml:space="preserve">непосредственного руководителя курируемого направления </w:t>
      </w:r>
      <w:r w:rsidRPr="000A2590">
        <w:rPr>
          <w:sz w:val="28"/>
          <w:szCs w:val="28"/>
        </w:rPr>
        <w:t xml:space="preserve"> в день наступления отклонения от контрольного события проекта для принятия мер по устранению причин отклонения и применения мер ответственности к сотрудникам, по вине которых допущены указанные отклонения.</w:t>
      </w:r>
    </w:p>
    <w:p w:rsidR="00E21759" w:rsidRPr="000A2590" w:rsidRDefault="00E21759" w:rsidP="00195285">
      <w:pPr>
        <w:pStyle w:val="BodyText"/>
        <w:shd w:val="clear" w:color="auto" w:fill="auto"/>
        <w:spacing w:before="0" w:line="322" w:lineRule="exact"/>
        <w:ind w:left="40" w:right="40" w:firstLine="720"/>
        <w:rPr>
          <w:sz w:val="28"/>
          <w:szCs w:val="28"/>
        </w:rPr>
      </w:pPr>
      <w:r w:rsidRPr="000A2590">
        <w:rPr>
          <w:sz w:val="28"/>
          <w:szCs w:val="28"/>
        </w:rPr>
        <w:t xml:space="preserve">На основании полученной информации </w:t>
      </w:r>
      <w:r>
        <w:rPr>
          <w:sz w:val="28"/>
          <w:szCs w:val="28"/>
        </w:rPr>
        <w:t>непосредственные руководители курируемых направлений поручают непосредственным руководителям структурных подразделений администрации района  работников, по вине которых допущены отклонения, представить служебную записку с предложениями о привлечении к ответственности указанных лиц с обозначением соответствующих мер ответственности (снижение размера ежемесячного денежного поощрения, снижение размера премии за выполнение особо важного и сложного задания, наложение дисциплинарного взыскания) в соответствии с действующим законодательством и указанием причин невыполнения в установленные сроки работ по проекту.</w:t>
      </w:r>
    </w:p>
    <w:p w:rsidR="00E21759" w:rsidRPr="000A2590" w:rsidRDefault="00E21759" w:rsidP="00195285">
      <w:pPr>
        <w:pStyle w:val="BodyText"/>
        <w:shd w:val="clear" w:color="auto" w:fill="auto"/>
        <w:spacing w:before="0"/>
        <w:ind w:left="40" w:right="40" w:firstLine="720"/>
        <w:rPr>
          <w:sz w:val="28"/>
          <w:szCs w:val="28"/>
        </w:rPr>
      </w:pPr>
      <w:r>
        <w:rPr>
          <w:sz w:val="28"/>
          <w:szCs w:val="28"/>
        </w:rPr>
        <w:t>Ответственный</w:t>
      </w:r>
      <w:r w:rsidRPr="000A2590">
        <w:rPr>
          <w:sz w:val="28"/>
          <w:szCs w:val="28"/>
        </w:rPr>
        <w:t xml:space="preserve"> по результатам рассмотрения служебной записки направляет свои предложения </w:t>
      </w:r>
      <w:r>
        <w:rPr>
          <w:sz w:val="28"/>
          <w:szCs w:val="28"/>
        </w:rPr>
        <w:t xml:space="preserve">главе администрации района о мерах ответственности </w:t>
      </w:r>
      <w:r w:rsidRPr="000A2590">
        <w:rPr>
          <w:sz w:val="28"/>
          <w:szCs w:val="28"/>
        </w:rPr>
        <w:t xml:space="preserve"> в отношении лиц, по вине которых работы по проекту не выполнены в установленные сроки.</w:t>
      </w:r>
    </w:p>
    <w:p w:rsidR="00E21759" w:rsidRPr="000A2590" w:rsidRDefault="00E21759" w:rsidP="00195285">
      <w:pPr>
        <w:pStyle w:val="BodyText"/>
        <w:shd w:val="clear" w:color="auto" w:fill="auto"/>
        <w:spacing w:before="0"/>
        <w:ind w:left="40" w:right="40" w:firstLine="72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района </w:t>
      </w:r>
      <w:r w:rsidRPr="000A2590">
        <w:rPr>
          <w:sz w:val="28"/>
          <w:szCs w:val="28"/>
        </w:rPr>
        <w:t xml:space="preserve"> на основании предложений </w:t>
      </w:r>
      <w:r>
        <w:rPr>
          <w:sz w:val="28"/>
          <w:szCs w:val="28"/>
        </w:rPr>
        <w:t xml:space="preserve">Ответственного </w:t>
      </w:r>
      <w:r w:rsidRPr="000A2590">
        <w:rPr>
          <w:sz w:val="28"/>
          <w:szCs w:val="28"/>
        </w:rPr>
        <w:t xml:space="preserve"> в установленном законодательством порядке принимает решение о применении мер ответственности в отношении лиц, по вине которых работы по проекту не выполнены в установленные сроки.</w:t>
      </w:r>
    </w:p>
    <w:p w:rsidR="00E21759" w:rsidRPr="00EC07F9" w:rsidRDefault="00E21759" w:rsidP="00195285">
      <w:pPr>
        <w:pStyle w:val="BodyText"/>
        <w:numPr>
          <w:ilvl w:val="0"/>
          <w:numId w:val="7"/>
        </w:numPr>
        <w:shd w:val="clear" w:color="auto" w:fill="auto"/>
        <w:tabs>
          <w:tab w:val="left" w:pos="1240"/>
        </w:tabs>
        <w:spacing w:before="0" w:line="322" w:lineRule="exact"/>
        <w:ind w:left="40" w:right="40" w:firstLine="720"/>
        <w:rPr>
          <w:color w:val="FF0000"/>
          <w:sz w:val="28"/>
          <w:szCs w:val="28"/>
        </w:rPr>
      </w:pPr>
      <w:r w:rsidRPr="00913336">
        <w:rPr>
          <w:color w:val="000000"/>
          <w:sz w:val="28"/>
          <w:szCs w:val="28"/>
        </w:rPr>
        <w:t>В случае невыполнения в установленные сроки работ по проекту применяются меры воздействия в соответствии</w:t>
      </w:r>
      <w:r w:rsidRPr="00EC07F9">
        <w:rPr>
          <w:color w:val="FF0000"/>
          <w:sz w:val="28"/>
          <w:szCs w:val="28"/>
        </w:rPr>
        <w:t xml:space="preserve"> </w:t>
      </w:r>
      <w:r w:rsidRPr="00913336">
        <w:rPr>
          <w:color w:val="000000"/>
          <w:sz w:val="28"/>
          <w:szCs w:val="28"/>
        </w:rPr>
        <w:t>с постановлени</w:t>
      </w:r>
      <w:r>
        <w:rPr>
          <w:color w:val="000000"/>
          <w:sz w:val="28"/>
          <w:szCs w:val="28"/>
        </w:rPr>
        <w:t>ем</w:t>
      </w:r>
      <w:r w:rsidRPr="00EC07F9">
        <w:rPr>
          <w:color w:val="FF0000"/>
          <w:sz w:val="28"/>
          <w:szCs w:val="28"/>
        </w:rPr>
        <w:t xml:space="preserve"> </w:t>
      </w:r>
      <w:r w:rsidRPr="00913336">
        <w:rPr>
          <w:color w:val="000000"/>
          <w:sz w:val="28"/>
          <w:szCs w:val="28"/>
        </w:rPr>
        <w:t>Совета депутатов муниципального района «Волоконовский район» от 22.11.2007 года № 34 «Об оплате труда муниципальных служащих муниципального района «Волоконовский район»,</w:t>
      </w:r>
      <w:r>
        <w:rPr>
          <w:color w:val="FF0000"/>
          <w:sz w:val="28"/>
          <w:szCs w:val="28"/>
        </w:rPr>
        <w:t xml:space="preserve"> </w:t>
      </w:r>
      <w:r w:rsidRPr="00913336">
        <w:rPr>
          <w:color w:val="000000"/>
          <w:sz w:val="28"/>
          <w:szCs w:val="28"/>
        </w:rPr>
        <w:t>постановлением главы Волоконовского района от 28.12.2007 года № 1080 «О примерных порядках выплаты обслуживающему персоналу, за</w:t>
      </w:r>
      <w:r>
        <w:rPr>
          <w:color w:val="000000"/>
          <w:sz w:val="28"/>
          <w:szCs w:val="28"/>
        </w:rPr>
        <w:t>ним</w:t>
      </w:r>
      <w:r w:rsidRPr="00913336">
        <w:rPr>
          <w:color w:val="000000"/>
          <w:sz w:val="28"/>
          <w:szCs w:val="28"/>
        </w:rPr>
        <w:t>ающему должности, не отнесенные к должностям муниципальной службы Волоконовского района, ежемесячных и иных дополнительных выплат»</w:t>
      </w:r>
      <w:r>
        <w:rPr>
          <w:color w:val="000000"/>
          <w:sz w:val="28"/>
          <w:szCs w:val="28"/>
        </w:rPr>
        <w:t>.</w:t>
      </w:r>
    </w:p>
    <w:p w:rsidR="00E21759" w:rsidRPr="000A2590" w:rsidRDefault="00E21759" w:rsidP="00195285">
      <w:pPr>
        <w:pStyle w:val="BodyText"/>
        <w:numPr>
          <w:ilvl w:val="0"/>
          <w:numId w:val="7"/>
        </w:numPr>
        <w:shd w:val="clear" w:color="auto" w:fill="auto"/>
        <w:tabs>
          <w:tab w:val="left" w:pos="1274"/>
        </w:tabs>
        <w:spacing w:before="0" w:line="317" w:lineRule="exact"/>
        <w:ind w:left="60" w:right="60" w:firstLine="720"/>
        <w:rPr>
          <w:sz w:val="28"/>
          <w:szCs w:val="28"/>
        </w:rPr>
      </w:pPr>
      <w:r w:rsidRPr="000A2590">
        <w:rPr>
          <w:sz w:val="28"/>
          <w:szCs w:val="28"/>
        </w:rPr>
        <w:t xml:space="preserve">В случае систематического невыполнения в установленные сроки работ по проекту (более чем по 3 контрольным событиям </w:t>
      </w:r>
      <w:r>
        <w:rPr>
          <w:sz w:val="28"/>
          <w:szCs w:val="28"/>
        </w:rPr>
        <w:t xml:space="preserve">за отчетный месяц) к муниципальным служащим администрации района, а также работникам администрации муниципального района «Волоконовский район», занимающих должности, не отнесенные к должностям муниципальной службы района,  </w:t>
      </w:r>
      <w:r w:rsidRPr="000A2590">
        <w:rPr>
          <w:sz w:val="28"/>
          <w:szCs w:val="28"/>
        </w:rPr>
        <w:t xml:space="preserve"> применяются меры дисциплинарной ответственности, установленные действующим законодательством, и Ответственным вносится пред</w:t>
      </w:r>
      <w:r>
        <w:rPr>
          <w:sz w:val="28"/>
          <w:szCs w:val="28"/>
        </w:rPr>
        <w:t>ложение руководителю проекта о</w:t>
      </w:r>
      <w:r w:rsidRPr="000A2590">
        <w:rPr>
          <w:sz w:val="28"/>
          <w:szCs w:val="28"/>
        </w:rPr>
        <w:t xml:space="preserve"> его исключении из команды проекта.</w:t>
      </w:r>
    </w:p>
    <w:p w:rsidR="00E21759" w:rsidRPr="000A2590" w:rsidRDefault="00E21759" w:rsidP="00195285">
      <w:pPr>
        <w:pStyle w:val="BodyText"/>
        <w:numPr>
          <w:ilvl w:val="0"/>
          <w:numId w:val="7"/>
        </w:numPr>
        <w:shd w:val="clear" w:color="auto" w:fill="auto"/>
        <w:tabs>
          <w:tab w:val="left" w:pos="1265"/>
        </w:tabs>
        <w:spacing w:before="0" w:line="307" w:lineRule="exact"/>
        <w:ind w:left="60" w:right="60" w:firstLine="720"/>
        <w:rPr>
          <w:sz w:val="28"/>
          <w:szCs w:val="28"/>
        </w:rPr>
      </w:pPr>
      <w:r w:rsidRPr="000A2590">
        <w:rPr>
          <w:sz w:val="28"/>
          <w:szCs w:val="28"/>
        </w:rPr>
        <w:t>Применение мер дисциплинарной ответственности в отношении лиц, за</w:t>
      </w:r>
      <w:r>
        <w:rPr>
          <w:sz w:val="28"/>
          <w:szCs w:val="28"/>
        </w:rPr>
        <w:t>ним</w:t>
      </w:r>
      <w:r w:rsidRPr="000A2590">
        <w:rPr>
          <w:sz w:val="28"/>
          <w:szCs w:val="28"/>
        </w:rPr>
        <w:t>ающих должности, не отнесенные к должностям</w:t>
      </w:r>
      <w:r>
        <w:rPr>
          <w:sz w:val="28"/>
          <w:szCs w:val="28"/>
        </w:rPr>
        <w:t xml:space="preserve"> муниципальной службы района</w:t>
      </w:r>
      <w:r w:rsidRPr="000A2590">
        <w:rPr>
          <w:sz w:val="28"/>
          <w:szCs w:val="28"/>
        </w:rPr>
        <w:t xml:space="preserve"> осуществляется в порядке, предусмотренном Трудовым кодексом Российской Федерации.</w:t>
      </w:r>
    </w:p>
    <w:p w:rsidR="00E21759" w:rsidRPr="000A2590" w:rsidRDefault="00E21759" w:rsidP="00195285">
      <w:pPr>
        <w:pStyle w:val="BodyText"/>
        <w:shd w:val="clear" w:color="auto" w:fill="auto"/>
        <w:spacing w:before="0" w:line="317" w:lineRule="exact"/>
        <w:ind w:left="60" w:right="60" w:firstLine="720"/>
        <w:rPr>
          <w:sz w:val="28"/>
          <w:szCs w:val="28"/>
        </w:rPr>
      </w:pPr>
      <w:r w:rsidRPr="000A2590">
        <w:rPr>
          <w:sz w:val="28"/>
          <w:szCs w:val="28"/>
        </w:rPr>
        <w:t xml:space="preserve">Применение мер дисциплинарной ответственности в отношении </w:t>
      </w:r>
      <w:r>
        <w:rPr>
          <w:sz w:val="28"/>
          <w:szCs w:val="28"/>
        </w:rPr>
        <w:t>муниципальных служащих района</w:t>
      </w:r>
      <w:r w:rsidRPr="000A2590">
        <w:rPr>
          <w:sz w:val="28"/>
          <w:szCs w:val="28"/>
        </w:rPr>
        <w:t xml:space="preserve"> осуществляется в соответствии с Федеральным законом от </w:t>
      </w:r>
      <w:r>
        <w:rPr>
          <w:sz w:val="28"/>
          <w:szCs w:val="28"/>
        </w:rPr>
        <w:t>02.03.2007</w:t>
      </w:r>
      <w:r w:rsidRPr="000A2590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0A2590">
        <w:rPr>
          <w:sz w:val="28"/>
          <w:szCs w:val="28"/>
        </w:rPr>
        <w:t xml:space="preserve"> № </w:t>
      </w:r>
      <w:r>
        <w:rPr>
          <w:sz w:val="28"/>
          <w:szCs w:val="28"/>
        </w:rPr>
        <w:t>25</w:t>
      </w:r>
      <w:r w:rsidRPr="000A2590">
        <w:rPr>
          <w:sz w:val="28"/>
          <w:szCs w:val="28"/>
        </w:rPr>
        <w:t xml:space="preserve">-ФЗ «О </w:t>
      </w:r>
      <w:r>
        <w:rPr>
          <w:sz w:val="28"/>
          <w:szCs w:val="28"/>
        </w:rPr>
        <w:t xml:space="preserve">муниципальной </w:t>
      </w:r>
      <w:r w:rsidRPr="000A2590">
        <w:rPr>
          <w:sz w:val="28"/>
          <w:szCs w:val="28"/>
        </w:rPr>
        <w:t xml:space="preserve">службе </w:t>
      </w:r>
      <w:r>
        <w:rPr>
          <w:sz w:val="28"/>
          <w:szCs w:val="28"/>
        </w:rPr>
        <w:t xml:space="preserve">в </w:t>
      </w:r>
      <w:r w:rsidRPr="000A2590">
        <w:rPr>
          <w:sz w:val="28"/>
          <w:szCs w:val="28"/>
        </w:rPr>
        <w:t xml:space="preserve">Российской Федерации» после проведения </w:t>
      </w:r>
      <w:r>
        <w:rPr>
          <w:sz w:val="28"/>
          <w:szCs w:val="28"/>
        </w:rPr>
        <w:t xml:space="preserve">  </w:t>
      </w:r>
      <w:r w:rsidRPr="000A2590">
        <w:rPr>
          <w:sz w:val="28"/>
          <w:szCs w:val="28"/>
        </w:rPr>
        <w:t xml:space="preserve"> служебной проверки.</w:t>
      </w:r>
    </w:p>
    <w:sectPr w:rsidR="00E21759" w:rsidRPr="000A2590" w:rsidSect="00F577C6">
      <w:headerReference w:type="default" r:id="rId8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759" w:rsidRDefault="00E21759">
      <w:r>
        <w:separator/>
      </w:r>
    </w:p>
  </w:endnote>
  <w:endnote w:type="continuationSeparator" w:id="1">
    <w:p w:rsidR="00E21759" w:rsidRDefault="00E21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759" w:rsidRDefault="00E21759">
      <w:r>
        <w:separator/>
      </w:r>
    </w:p>
  </w:footnote>
  <w:footnote w:type="continuationSeparator" w:id="1">
    <w:p w:rsidR="00E21759" w:rsidRDefault="00E21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759" w:rsidRDefault="00E21759" w:rsidP="00F577C6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E21759" w:rsidRDefault="00E217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9007753"/>
    <w:multiLevelType w:val="hybridMultilevel"/>
    <w:tmpl w:val="0AB28E08"/>
    <w:lvl w:ilvl="0" w:tplc="959E3C9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>
    <w:nsid w:val="231351AE"/>
    <w:multiLevelType w:val="hybridMultilevel"/>
    <w:tmpl w:val="9F74A6CA"/>
    <w:lvl w:ilvl="0" w:tplc="0419000F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41D"/>
    <w:rsid w:val="0001375C"/>
    <w:rsid w:val="000617AE"/>
    <w:rsid w:val="000621F6"/>
    <w:rsid w:val="00091C36"/>
    <w:rsid w:val="00092FE0"/>
    <w:rsid w:val="00097497"/>
    <w:rsid w:val="000A03E8"/>
    <w:rsid w:val="000A062E"/>
    <w:rsid w:val="000A2590"/>
    <w:rsid w:val="000D7D0E"/>
    <w:rsid w:val="000F6EDD"/>
    <w:rsid w:val="00113A15"/>
    <w:rsid w:val="00126652"/>
    <w:rsid w:val="00171411"/>
    <w:rsid w:val="001721A3"/>
    <w:rsid w:val="0018039B"/>
    <w:rsid w:val="00195285"/>
    <w:rsid w:val="001A464D"/>
    <w:rsid w:val="001C251F"/>
    <w:rsid w:val="001D749D"/>
    <w:rsid w:val="00201DF6"/>
    <w:rsid w:val="00206F1A"/>
    <w:rsid w:val="002318E1"/>
    <w:rsid w:val="002401C7"/>
    <w:rsid w:val="00263C96"/>
    <w:rsid w:val="002A459B"/>
    <w:rsid w:val="002B39FE"/>
    <w:rsid w:val="002D5831"/>
    <w:rsid w:val="00306BAB"/>
    <w:rsid w:val="00325B85"/>
    <w:rsid w:val="0033019C"/>
    <w:rsid w:val="003310C7"/>
    <w:rsid w:val="00397228"/>
    <w:rsid w:val="003A091B"/>
    <w:rsid w:val="00400417"/>
    <w:rsid w:val="004233CF"/>
    <w:rsid w:val="0042523B"/>
    <w:rsid w:val="004313E7"/>
    <w:rsid w:val="004505E3"/>
    <w:rsid w:val="004B699F"/>
    <w:rsid w:val="004D17FB"/>
    <w:rsid w:val="004E2938"/>
    <w:rsid w:val="005065B0"/>
    <w:rsid w:val="005543D7"/>
    <w:rsid w:val="00591DE0"/>
    <w:rsid w:val="006126A9"/>
    <w:rsid w:val="0062241D"/>
    <w:rsid w:val="006301B3"/>
    <w:rsid w:val="00656CAC"/>
    <w:rsid w:val="006A11D5"/>
    <w:rsid w:val="006A76FA"/>
    <w:rsid w:val="006C09CE"/>
    <w:rsid w:val="006C6C5C"/>
    <w:rsid w:val="006E7E4E"/>
    <w:rsid w:val="006F4DAF"/>
    <w:rsid w:val="00702FD2"/>
    <w:rsid w:val="0072583C"/>
    <w:rsid w:val="00727373"/>
    <w:rsid w:val="007409DA"/>
    <w:rsid w:val="00763759"/>
    <w:rsid w:val="0077648B"/>
    <w:rsid w:val="007D7751"/>
    <w:rsid w:val="007F7DFB"/>
    <w:rsid w:val="00800862"/>
    <w:rsid w:val="00801353"/>
    <w:rsid w:val="00802D34"/>
    <w:rsid w:val="00803251"/>
    <w:rsid w:val="00835B83"/>
    <w:rsid w:val="00843166"/>
    <w:rsid w:val="00843A93"/>
    <w:rsid w:val="008468F9"/>
    <w:rsid w:val="00853FD8"/>
    <w:rsid w:val="0085695C"/>
    <w:rsid w:val="0086799D"/>
    <w:rsid w:val="008816D2"/>
    <w:rsid w:val="00887FE4"/>
    <w:rsid w:val="008C02D1"/>
    <w:rsid w:val="00905820"/>
    <w:rsid w:val="00913336"/>
    <w:rsid w:val="009608D9"/>
    <w:rsid w:val="009761C8"/>
    <w:rsid w:val="0099509F"/>
    <w:rsid w:val="009A2634"/>
    <w:rsid w:val="009D1371"/>
    <w:rsid w:val="009D710E"/>
    <w:rsid w:val="00A0772F"/>
    <w:rsid w:val="00A329A5"/>
    <w:rsid w:val="00A95400"/>
    <w:rsid w:val="00AA3988"/>
    <w:rsid w:val="00AC42DB"/>
    <w:rsid w:val="00AC525B"/>
    <w:rsid w:val="00AE4B81"/>
    <w:rsid w:val="00B221DB"/>
    <w:rsid w:val="00B26F28"/>
    <w:rsid w:val="00B737A1"/>
    <w:rsid w:val="00B75AAC"/>
    <w:rsid w:val="00B76178"/>
    <w:rsid w:val="00BA1667"/>
    <w:rsid w:val="00C32228"/>
    <w:rsid w:val="00C57078"/>
    <w:rsid w:val="00C572DF"/>
    <w:rsid w:val="00CA52F9"/>
    <w:rsid w:val="00CC06AB"/>
    <w:rsid w:val="00D64E56"/>
    <w:rsid w:val="00D6605F"/>
    <w:rsid w:val="00D84E8E"/>
    <w:rsid w:val="00D92F23"/>
    <w:rsid w:val="00DA2EF5"/>
    <w:rsid w:val="00DA3898"/>
    <w:rsid w:val="00DB358B"/>
    <w:rsid w:val="00DD3496"/>
    <w:rsid w:val="00DE2426"/>
    <w:rsid w:val="00DF398B"/>
    <w:rsid w:val="00E10C5E"/>
    <w:rsid w:val="00E21759"/>
    <w:rsid w:val="00E40C4A"/>
    <w:rsid w:val="00E57222"/>
    <w:rsid w:val="00E642B1"/>
    <w:rsid w:val="00EB039A"/>
    <w:rsid w:val="00EC07F9"/>
    <w:rsid w:val="00EE4DC3"/>
    <w:rsid w:val="00EE59DD"/>
    <w:rsid w:val="00EE6DD8"/>
    <w:rsid w:val="00F20A90"/>
    <w:rsid w:val="00F501A0"/>
    <w:rsid w:val="00F543C7"/>
    <w:rsid w:val="00F577C6"/>
    <w:rsid w:val="00F8072B"/>
    <w:rsid w:val="00F874E8"/>
    <w:rsid w:val="00F87B0E"/>
    <w:rsid w:val="00FE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1D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577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241D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40"/>
      <w:szCs w:val="4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2241D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4E8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2241D"/>
    <w:rPr>
      <w:rFonts w:ascii="Arial" w:hAnsi="Arial" w:cs="Arial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2241D"/>
    <w:rPr>
      <w:rFonts w:ascii="Arial" w:hAnsi="Arial" w:cs="Arial"/>
      <w:sz w:val="24"/>
      <w:szCs w:val="24"/>
      <w:lang w:eastAsia="ru-RU"/>
    </w:rPr>
  </w:style>
  <w:style w:type="paragraph" w:styleId="NoSpacing">
    <w:name w:val="No Spacing"/>
    <w:uiPriority w:val="99"/>
    <w:qFormat/>
    <w:rsid w:val="0062241D"/>
    <w:rPr>
      <w:rFonts w:ascii="Times New Roman" w:hAnsi="Times New Roman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72583C"/>
    <w:pPr>
      <w:ind w:left="720"/>
    </w:pPr>
  </w:style>
  <w:style w:type="paragraph" w:customStyle="1" w:styleId="ConsPlusNonformat">
    <w:name w:val="ConsPlusNonformat"/>
    <w:uiPriority w:val="99"/>
    <w:rsid w:val="001266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266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887FE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DefaultParagraphFont"/>
    <w:link w:val="40"/>
    <w:uiPriority w:val="99"/>
    <w:locked/>
    <w:rsid w:val="0019528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95285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1">
    <w:name w:val="Основной текст (4) + Не полужирный"/>
    <w:basedOn w:val="4"/>
    <w:uiPriority w:val="99"/>
    <w:rsid w:val="00195285"/>
  </w:style>
  <w:style w:type="character" w:customStyle="1" w:styleId="3">
    <w:name w:val="Заголовок №3_"/>
    <w:basedOn w:val="DefaultParagraphFont"/>
    <w:link w:val="30"/>
    <w:uiPriority w:val="99"/>
    <w:locked/>
    <w:rsid w:val="0019528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1">
    <w:name w:val="Заголовок №3 + Не полужирный"/>
    <w:basedOn w:val="3"/>
    <w:uiPriority w:val="99"/>
    <w:rsid w:val="00195285"/>
  </w:style>
  <w:style w:type="paragraph" w:customStyle="1" w:styleId="40">
    <w:name w:val="Основной текст (4)"/>
    <w:basedOn w:val="Normal"/>
    <w:link w:val="4"/>
    <w:uiPriority w:val="99"/>
    <w:rsid w:val="00195285"/>
    <w:pPr>
      <w:shd w:val="clear" w:color="auto" w:fill="FFFFFF"/>
      <w:spacing w:before="1200" w:after="960" w:line="322" w:lineRule="exact"/>
    </w:pPr>
    <w:rPr>
      <w:b/>
      <w:bCs/>
      <w:sz w:val="27"/>
      <w:szCs w:val="27"/>
    </w:rPr>
  </w:style>
  <w:style w:type="paragraph" w:styleId="BodyText">
    <w:name w:val="Body Text"/>
    <w:basedOn w:val="Normal"/>
    <w:link w:val="BodyTextChar"/>
    <w:uiPriority w:val="99"/>
    <w:rsid w:val="00195285"/>
    <w:pPr>
      <w:shd w:val="clear" w:color="auto" w:fill="FFFFFF"/>
      <w:spacing w:before="960" w:after="0" w:line="312" w:lineRule="exact"/>
      <w:jc w:val="both"/>
    </w:pPr>
    <w:rPr>
      <w:sz w:val="27"/>
      <w:szCs w:val="27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D84E8E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locked/>
    <w:rsid w:val="00195285"/>
    <w:rPr>
      <w:rFonts w:ascii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Normal"/>
    <w:link w:val="3"/>
    <w:uiPriority w:val="99"/>
    <w:rsid w:val="00195285"/>
    <w:pPr>
      <w:shd w:val="clear" w:color="auto" w:fill="FFFFFF"/>
      <w:spacing w:before="180" w:after="240" w:line="240" w:lineRule="atLeast"/>
      <w:outlineLvl w:val="2"/>
    </w:pPr>
    <w:rPr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rsid w:val="00F577C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4E8E"/>
    <w:rPr>
      <w:rFonts w:ascii="Times New Roman" w:hAnsi="Times New Roman" w:cs="Times New Roman"/>
      <w:sz w:val="28"/>
      <w:szCs w:val="28"/>
      <w:lang w:eastAsia="en-US"/>
    </w:rPr>
  </w:style>
  <w:style w:type="character" w:styleId="PageNumber">
    <w:name w:val="page number"/>
    <w:basedOn w:val="DefaultParagraphFont"/>
    <w:uiPriority w:val="99"/>
    <w:rsid w:val="00F577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98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1769</TotalTime>
  <Pages>6</Pages>
  <Words>1851</Words>
  <Characters>10557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40</cp:revision>
  <cp:lastPrinted>2013-01-25T12:44:00Z</cp:lastPrinted>
  <dcterms:created xsi:type="dcterms:W3CDTF">2011-12-08T06:55:00Z</dcterms:created>
  <dcterms:modified xsi:type="dcterms:W3CDTF">2013-01-25T12:45:00Z</dcterms:modified>
</cp:coreProperties>
</file>